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17" w:rsidRDefault="00575C17">
      <w:pPr>
        <w:autoSpaceDE w:val="0"/>
        <w:autoSpaceDN w:val="0"/>
        <w:spacing w:after="78" w:line="220" w:lineRule="exact"/>
      </w:pPr>
    </w:p>
    <w:p w:rsidR="00575C17" w:rsidRPr="002E3649" w:rsidRDefault="002E3649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2E3649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575C17" w:rsidRPr="002E3649" w:rsidRDefault="002E3649">
      <w:pPr>
        <w:autoSpaceDE w:val="0"/>
        <w:autoSpaceDN w:val="0"/>
        <w:spacing w:before="670" w:after="0" w:line="230" w:lineRule="auto"/>
        <w:ind w:left="1878"/>
        <w:rPr>
          <w:lang w:val="ru-RU"/>
        </w:rPr>
      </w:pP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Алтайского края</w:t>
      </w:r>
    </w:p>
    <w:p w:rsidR="00575C17" w:rsidRPr="002E3649" w:rsidRDefault="002E3649">
      <w:pPr>
        <w:autoSpaceDE w:val="0"/>
        <w:autoSpaceDN w:val="0"/>
        <w:spacing w:before="670" w:after="0" w:line="230" w:lineRule="auto"/>
        <w:ind w:left="1464"/>
        <w:rPr>
          <w:lang w:val="ru-RU"/>
        </w:rPr>
      </w:pP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МБОУ "Пролетарская средняя общеобразовательная школа"</w:t>
      </w:r>
    </w:p>
    <w:p w:rsidR="00575C17" w:rsidRPr="002E3649" w:rsidRDefault="002E3649" w:rsidP="003E1D78">
      <w:pPr>
        <w:tabs>
          <w:tab w:val="left" w:pos="4632"/>
          <w:tab w:val="left" w:pos="6332"/>
        </w:tabs>
        <w:autoSpaceDE w:val="0"/>
        <w:autoSpaceDN w:val="0"/>
        <w:spacing w:before="2156" w:after="0" w:line="230" w:lineRule="auto"/>
        <w:ind w:left="2816"/>
        <w:rPr>
          <w:lang w:val="ru-RU"/>
        </w:rPr>
      </w:pPr>
      <w:r w:rsidRPr="002E364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РАССМОТРЕНО </w:t>
      </w:r>
      <w:r w:rsidRPr="002E3649">
        <w:rPr>
          <w:lang w:val="ru-RU"/>
        </w:rPr>
        <w:tab/>
      </w:r>
      <w:r w:rsidR="003E1D78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УТВЕРЖДЕНО</w:t>
      </w:r>
    </w:p>
    <w:p w:rsidR="00575C17" w:rsidRPr="002E3649" w:rsidRDefault="002E3649">
      <w:pPr>
        <w:tabs>
          <w:tab w:val="left" w:pos="6332"/>
        </w:tabs>
        <w:autoSpaceDE w:val="0"/>
        <w:autoSpaceDN w:val="0"/>
        <w:spacing w:before="386" w:after="0" w:line="230" w:lineRule="auto"/>
        <w:ind w:left="2816"/>
        <w:rPr>
          <w:lang w:val="ru-RU"/>
        </w:rPr>
      </w:pPr>
      <w:r w:rsidRPr="002E364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______________ </w:t>
      </w: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</w:p>
    <w:p w:rsidR="00575C17" w:rsidRPr="002E3649" w:rsidRDefault="002E3649">
      <w:pPr>
        <w:tabs>
          <w:tab w:val="left" w:pos="6332"/>
        </w:tabs>
        <w:autoSpaceDE w:val="0"/>
        <w:autoSpaceDN w:val="0"/>
        <w:spacing w:before="182" w:after="0" w:line="230" w:lineRule="auto"/>
        <w:ind w:left="2816"/>
        <w:rPr>
          <w:lang w:val="ru-RU"/>
        </w:rPr>
      </w:pPr>
      <w:r w:rsidRPr="002E364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Протокол №</w:t>
      </w: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</w:p>
    <w:p w:rsidR="00575C17" w:rsidRPr="002E3649" w:rsidRDefault="002E3649">
      <w:pPr>
        <w:tabs>
          <w:tab w:val="left" w:pos="6332"/>
        </w:tabs>
        <w:autoSpaceDE w:val="0"/>
        <w:autoSpaceDN w:val="0"/>
        <w:spacing w:before="182" w:after="0" w:line="230" w:lineRule="auto"/>
        <w:ind w:left="2816"/>
        <w:rPr>
          <w:lang w:val="ru-RU"/>
        </w:rPr>
      </w:pPr>
      <w:r w:rsidRPr="002E364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""    г. </w:t>
      </w: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""   </w:t>
      </w:r>
      <w:proofErr w:type="gramStart"/>
      <w:r w:rsidRPr="002E364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г</w:t>
      </w:r>
      <w:proofErr w:type="gramEnd"/>
      <w:r w:rsidRPr="002E364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.</w:t>
      </w:r>
    </w:p>
    <w:p w:rsidR="00575C17" w:rsidRPr="002E3649" w:rsidRDefault="002E3649">
      <w:pPr>
        <w:autoSpaceDE w:val="0"/>
        <w:autoSpaceDN w:val="0"/>
        <w:spacing w:before="1038" w:after="0" w:line="230" w:lineRule="auto"/>
        <w:ind w:right="3644"/>
        <w:jc w:val="right"/>
        <w:rPr>
          <w:lang w:val="ru-RU"/>
        </w:rPr>
      </w:pPr>
      <w:r w:rsidRPr="002E3649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575C17" w:rsidRPr="002E3649" w:rsidRDefault="002E3649">
      <w:pPr>
        <w:autoSpaceDE w:val="0"/>
        <w:autoSpaceDN w:val="0"/>
        <w:spacing w:before="70" w:after="0" w:line="230" w:lineRule="auto"/>
        <w:ind w:right="4416"/>
        <w:jc w:val="right"/>
        <w:rPr>
          <w:lang w:val="ru-RU"/>
        </w:rPr>
      </w:pPr>
      <w:r w:rsidRPr="002E3649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2E364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2379175)</w:t>
      </w:r>
    </w:p>
    <w:p w:rsidR="00575C17" w:rsidRPr="002E3649" w:rsidRDefault="002E3649">
      <w:pPr>
        <w:autoSpaceDE w:val="0"/>
        <w:autoSpaceDN w:val="0"/>
        <w:spacing w:before="166" w:after="0" w:line="230" w:lineRule="auto"/>
        <w:ind w:right="4016"/>
        <w:jc w:val="right"/>
        <w:rPr>
          <w:lang w:val="ru-RU"/>
        </w:rPr>
      </w:pP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575C17" w:rsidRPr="002E3649" w:rsidRDefault="002E3649">
      <w:pPr>
        <w:autoSpaceDE w:val="0"/>
        <w:autoSpaceDN w:val="0"/>
        <w:spacing w:before="70" w:after="0" w:line="230" w:lineRule="auto"/>
        <w:ind w:right="4522"/>
        <w:jc w:val="right"/>
        <w:rPr>
          <w:lang w:val="ru-RU"/>
        </w:rPr>
      </w:pP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«Химия»</w:t>
      </w:r>
      <w:r w:rsidR="00EE0AE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575C17" w:rsidRPr="002E3649" w:rsidRDefault="002E3649">
      <w:pPr>
        <w:autoSpaceDE w:val="0"/>
        <w:autoSpaceDN w:val="0"/>
        <w:spacing w:before="670" w:after="0" w:line="230" w:lineRule="auto"/>
        <w:ind w:left="2340"/>
        <w:rPr>
          <w:lang w:val="ru-RU"/>
        </w:rPr>
      </w:pP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для 8 класса основного общего образования</w:t>
      </w:r>
    </w:p>
    <w:p w:rsidR="00EE0AEB" w:rsidRDefault="002E3649">
      <w:pPr>
        <w:autoSpaceDE w:val="0"/>
        <w:autoSpaceDN w:val="0"/>
        <w:spacing w:before="70" w:after="0" w:line="230" w:lineRule="auto"/>
        <w:ind w:right="361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4F7354" w:rsidRPr="004F7354" w:rsidRDefault="004F7354">
      <w:pPr>
        <w:autoSpaceDE w:val="0"/>
        <w:autoSpaceDN w:val="0"/>
        <w:spacing w:before="70" w:after="0" w:line="230" w:lineRule="auto"/>
        <w:ind w:right="3614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Pr="004F7354">
        <w:rPr>
          <w:rFonts w:ascii="Times New Roman" w:hAnsi="Times New Roman" w:cs="Times New Roman"/>
          <w:lang w:val="ru-RU"/>
        </w:rPr>
        <w:t>с использованием оборудования центра «Точка роста»</w:t>
      </w:r>
    </w:p>
    <w:p w:rsidR="00575C17" w:rsidRPr="002E3649" w:rsidRDefault="002E3649">
      <w:pPr>
        <w:autoSpaceDE w:val="0"/>
        <w:autoSpaceDN w:val="0"/>
        <w:spacing w:before="2112" w:after="0" w:line="230" w:lineRule="auto"/>
        <w:ind w:right="22"/>
        <w:jc w:val="right"/>
        <w:rPr>
          <w:lang w:val="ru-RU"/>
        </w:rPr>
      </w:pP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Анцупова</w:t>
      </w:r>
      <w:proofErr w:type="spell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Анна Викторовна</w:t>
      </w:r>
    </w:p>
    <w:p w:rsidR="00575C17" w:rsidRPr="002E3649" w:rsidRDefault="002E3649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учитель химии</w:t>
      </w:r>
    </w:p>
    <w:p w:rsidR="00575C17" w:rsidRPr="002E3649" w:rsidRDefault="00A12925" w:rsidP="00A12925">
      <w:pPr>
        <w:tabs>
          <w:tab w:val="right" w:pos="5618"/>
        </w:tabs>
        <w:autoSpaceDE w:val="0"/>
        <w:autoSpaceDN w:val="0"/>
        <w:spacing w:before="2830" w:after="0" w:line="230" w:lineRule="auto"/>
        <w:ind w:right="3966"/>
        <w:rPr>
          <w:lang w:val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lang w:val="ru-RU"/>
        </w:rPr>
        <w:tab/>
      </w:r>
      <w:r w:rsidR="002E3649"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п. </w:t>
      </w:r>
      <w:proofErr w:type="spellStart"/>
      <w:r w:rsidR="002E3649" w:rsidRPr="002E3649">
        <w:rPr>
          <w:rFonts w:ascii="Times New Roman" w:eastAsia="Times New Roman" w:hAnsi="Times New Roman"/>
          <w:color w:val="000000"/>
          <w:sz w:val="24"/>
          <w:lang w:val="ru-RU"/>
        </w:rPr>
        <w:t>Гордеевский</w:t>
      </w:r>
      <w:proofErr w:type="spellEnd"/>
      <w:r w:rsidR="002E3649"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575C17" w:rsidRPr="002E3649" w:rsidRDefault="00575C17">
      <w:pPr>
        <w:rPr>
          <w:lang w:val="ru-RU"/>
        </w:rPr>
        <w:sectPr w:rsidR="00575C17" w:rsidRPr="002E3649">
          <w:pgSz w:w="11900" w:h="16840"/>
          <w:pgMar w:top="298" w:right="876" w:bottom="402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4F7354" w:rsidRDefault="004F735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lastRenderedPageBreak/>
        <w:drawing>
          <wp:inline distT="0" distB="0" distL="0" distR="0" wp14:anchorId="1D1612AF" wp14:editId="72D79551">
            <wp:extent cx="1457325" cy="506095"/>
            <wp:effectExtent l="0" t="0" r="952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C17" w:rsidRPr="002E3649" w:rsidRDefault="002E3649">
      <w:pPr>
        <w:autoSpaceDE w:val="0"/>
        <w:autoSpaceDN w:val="0"/>
        <w:spacing w:after="0" w:line="230" w:lineRule="auto"/>
        <w:rPr>
          <w:lang w:val="ru-RU"/>
        </w:rPr>
      </w:pPr>
      <w:r w:rsidRPr="002E364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575C17" w:rsidRDefault="002E3649" w:rsidP="00522746">
      <w:pPr>
        <w:autoSpaceDE w:val="0"/>
        <w:autoSpaceDN w:val="0"/>
        <w:spacing w:before="120" w:after="1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4F735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Рабочая программа по химии для обучающихся 8 классов составлена на основе Требований к результатам освоения основной образовательной программы </w:t>
      </w:r>
      <w:proofErr w:type="gramStart"/>
      <w:r w:rsidRPr="004F7354">
        <w:rPr>
          <w:rFonts w:ascii="Times New Roman" w:eastAsia="Times New Roman" w:hAnsi="Times New Roman" w:cs="Times New Roman"/>
          <w:color w:val="000000"/>
          <w:sz w:val="24"/>
          <w:lang w:val="ru-RU"/>
        </w:rPr>
        <w:t>основ​</w:t>
      </w:r>
      <w:proofErr w:type="spellStart"/>
      <w:r w:rsidRPr="004F7354">
        <w:rPr>
          <w:rFonts w:ascii="Times New Roman" w:eastAsia="Times New Roman" w:hAnsi="Times New Roman" w:cs="Times New Roman"/>
          <w:color w:val="000000"/>
          <w:sz w:val="24"/>
          <w:lang w:val="ru-RU"/>
        </w:rPr>
        <w:t>ного</w:t>
      </w:r>
      <w:proofErr w:type="spellEnd"/>
      <w:proofErr w:type="gramEnd"/>
      <w:r w:rsidRPr="004F735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общего образования, представленных в Федеральном </w:t>
      </w:r>
      <w:proofErr w:type="spellStart"/>
      <w:r w:rsidRPr="004F7354">
        <w:rPr>
          <w:rFonts w:ascii="Times New Roman" w:eastAsia="Times New Roman" w:hAnsi="Times New Roman" w:cs="Times New Roman"/>
          <w:color w:val="000000"/>
          <w:sz w:val="24"/>
          <w:lang w:val="ru-RU"/>
        </w:rPr>
        <w:t>го</w:t>
      </w:r>
      <w:proofErr w:type="spellEnd"/>
      <w:r w:rsidRPr="004F7354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  <w:proofErr w:type="spellStart"/>
      <w:r w:rsidRPr="004F7354">
        <w:rPr>
          <w:rFonts w:ascii="Times New Roman" w:eastAsia="Times New Roman" w:hAnsi="Times New Roman" w:cs="Times New Roman"/>
          <w:color w:val="000000"/>
          <w:sz w:val="24"/>
          <w:lang w:val="ru-RU"/>
        </w:rPr>
        <w:t>сударственном</w:t>
      </w:r>
      <w:proofErr w:type="spellEnd"/>
      <w:r w:rsidRPr="004F735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химии, а также на основе Примерной программы воспитания обучающихся при получении основного общего образования и с учётом Концепции преподавания учебного предмета «Химия» в образовательных организациях Российской </w:t>
      </w:r>
      <w:r w:rsidRPr="004F7354">
        <w:rPr>
          <w:rFonts w:ascii="Times New Roman" w:hAnsi="Times New Roman" w:cs="Times New Roman"/>
          <w:lang w:val="ru-RU"/>
        </w:rPr>
        <w:br/>
      </w:r>
      <w:r w:rsidRPr="004F735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Федерации, реализующих основные общеобразовательные программы (утв. Решением Коллегии </w:t>
      </w:r>
      <w:proofErr w:type="spellStart"/>
      <w:r w:rsidRPr="004F7354">
        <w:rPr>
          <w:rFonts w:ascii="Times New Roman" w:eastAsia="Times New Roman" w:hAnsi="Times New Roman" w:cs="Times New Roman"/>
          <w:color w:val="000000"/>
          <w:sz w:val="24"/>
          <w:lang w:val="ru-RU"/>
        </w:rPr>
        <w:t>Минпросвещения</w:t>
      </w:r>
      <w:proofErr w:type="spellEnd"/>
      <w:r w:rsidRPr="004F735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России, протокол от 03.12.2019 </w:t>
      </w:r>
      <w:r w:rsidRPr="004F7354">
        <w:rPr>
          <w:rFonts w:ascii="Times New Roman" w:eastAsia="Times New Roman" w:hAnsi="Times New Roman" w:cs="Times New Roman"/>
          <w:color w:val="000000"/>
          <w:sz w:val="24"/>
        </w:rPr>
        <w:t>N</w:t>
      </w:r>
      <w:r w:rsidRPr="004F735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ПК-4вн).</w:t>
      </w:r>
    </w:p>
    <w:p w:rsidR="00522746" w:rsidRDefault="004F7354" w:rsidP="00522746">
      <w:pPr>
        <w:autoSpaceDE w:val="0"/>
        <w:autoSpaceDN w:val="0"/>
        <w:spacing w:before="120" w:after="1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Программа </w:t>
      </w:r>
      <w:r w:rsidRPr="004F73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ориентирована на реализацию в центре образования естественнонаучной </w:t>
      </w:r>
      <w:r w:rsidR="005227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направленности </w:t>
      </w:r>
      <w:r w:rsidRPr="004F73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«Точка роста», созданного на базе МБОУ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Пролетарская СОШ</w:t>
      </w:r>
      <w:r w:rsidRPr="004F7354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F73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целью развития у обучающихся естественнонаучной</w:t>
      </w:r>
      <w:r w:rsidR="005227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грамотности</w:t>
      </w:r>
      <w:proofErr w:type="gramStart"/>
      <w:r w:rsidR="005227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F735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proofErr w:type="gramEnd"/>
      <w:r w:rsidRPr="004F73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формирования критического и креативного мышления, совершенствован</w:t>
      </w:r>
      <w:r w:rsidR="005227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ия навыков естественнонаучной  </w:t>
      </w:r>
      <w:r w:rsidRPr="004F7354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направленности, а</w:t>
      </w:r>
      <w:r w:rsidRPr="004F7354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F7354">
        <w:rPr>
          <w:rFonts w:ascii="Times New Roman" w:eastAsia="Times New Roman" w:hAnsi="Times New Roman" w:cs="Times New Roman"/>
          <w:sz w:val="24"/>
          <w:szCs w:val="24"/>
          <w:lang w:val="ru-RU"/>
        </w:rPr>
        <w:t>также</w:t>
      </w:r>
      <w:r w:rsidRPr="004F7354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F7354">
        <w:rPr>
          <w:rFonts w:ascii="Times New Roman" w:eastAsia="Times New Roman" w:hAnsi="Times New Roman" w:cs="Times New Roman"/>
          <w:sz w:val="24"/>
          <w:szCs w:val="24"/>
          <w:lang w:val="ru-RU"/>
        </w:rPr>
        <w:t>для практической отработки учебного</w:t>
      </w:r>
      <w:r w:rsidRPr="004F7354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4F7354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материала по учебным</w:t>
      </w:r>
      <w:r w:rsidRPr="004F7354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4F7354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предметам «Физика»,</w:t>
      </w:r>
      <w:r w:rsidR="005227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F7354">
        <w:rPr>
          <w:rFonts w:ascii="Times New Roman" w:eastAsia="Times New Roman" w:hAnsi="Times New Roman" w:cs="Times New Roman"/>
          <w:sz w:val="24"/>
          <w:szCs w:val="24"/>
          <w:lang w:val="ru-RU"/>
        </w:rPr>
        <w:t>«Химия»,</w:t>
      </w:r>
      <w:r w:rsidRPr="004F735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F7354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522746">
        <w:rPr>
          <w:rFonts w:ascii="Times New Roman" w:eastAsia="Times New Roman" w:hAnsi="Times New Roman" w:cs="Times New Roman"/>
          <w:sz w:val="24"/>
          <w:szCs w:val="24"/>
          <w:lang w:val="ru-RU"/>
        </w:rPr>
        <w:t>Биология.</w:t>
      </w:r>
    </w:p>
    <w:p w:rsidR="004F7354" w:rsidRPr="004F7354" w:rsidRDefault="004F7354" w:rsidP="00522746">
      <w:pPr>
        <w:autoSpaceDE w:val="0"/>
        <w:autoSpaceDN w:val="0"/>
        <w:spacing w:before="120" w:after="1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7354">
        <w:rPr>
          <w:rFonts w:ascii="Times New Roman" w:eastAsia="Times New Roman" w:hAnsi="Times New Roman" w:cs="Times New Roman"/>
          <w:sz w:val="24"/>
          <w:szCs w:val="24"/>
          <w:lang w:val="ru-RU"/>
        </w:rPr>
        <w:t>На базе центра «Точка роста» обеспечивается реализация образовательных программ естественнонаучной  направленност</w:t>
      </w:r>
      <w:r w:rsidR="0052274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F73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разработанных в соответствии с требованиями законодательства в сфере образования и с учётом рекомендаций Федерального оператора учебного предмета «Химия». </w:t>
      </w:r>
      <w:r w:rsidR="005227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F7354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Образовательная программа позволяет интегрировать реализуемые здесь подходы, структуру и содержание при организации обучения химии в 8―9 классах, выстроенном</w:t>
      </w:r>
      <w:r w:rsidRPr="004F7354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4F735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4F7354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4F7354">
        <w:rPr>
          <w:rFonts w:ascii="Times New Roman" w:eastAsia="Times New Roman" w:hAnsi="Times New Roman" w:cs="Times New Roman"/>
          <w:sz w:val="24"/>
          <w:szCs w:val="24"/>
          <w:lang w:val="ru-RU"/>
        </w:rPr>
        <w:t>базе</w:t>
      </w:r>
      <w:r w:rsidRPr="004F7354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4F7354">
        <w:rPr>
          <w:rFonts w:ascii="Times New Roman" w:eastAsia="Times New Roman" w:hAnsi="Times New Roman" w:cs="Times New Roman"/>
          <w:sz w:val="24"/>
          <w:szCs w:val="24"/>
          <w:lang w:val="ru-RU"/>
        </w:rPr>
        <w:t>любого</w:t>
      </w:r>
      <w:r w:rsidRPr="004F7354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4F7354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4F7354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4F7354">
        <w:rPr>
          <w:rFonts w:ascii="Times New Roman" w:eastAsia="Times New Roman" w:hAnsi="Times New Roman" w:cs="Times New Roman"/>
          <w:sz w:val="24"/>
          <w:szCs w:val="24"/>
          <w:lang w:val="ru-RU"/>
        </w:rPr>
        <w:t>доступных</w:t>
      </w:r>
      <w:r w:rsidRPr="004F7354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4F7354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учебно-методических</w:t>
      </w:r>
      <w:r w:rsidRPr="004F7354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4F7354">
        <w:rPr>
          <w:rFonts w:ascii="Times New Roman" w:eastAsia="Times New Roman" w:hAnsi="Times New Roman" w:cs="Times New Roman"/>
          <w:sz w:val="24"/>
          <w:szCs w:val="24"/>
          <w:lang w:val="ru-RU"/>
        </w:rPr>
        <w:t>комплексов</w:t>
      </w:r>
      <w:r w:rsidRPr="004F7354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4F7354">
        <w:rPr>
          <w:rFonts w:ascii="Times New Roman" w:eastAsia="Times New Roman" w:hAnsi="Times New Roman" w:cs="Times New Roman"/>
          <w:sz w:val="24"/>
          <w:szCs w:val="24"/>
          <w:lang w:val="ru-RU"/>
        </w:rPr>
        <w:t>(УМК).</w:t>
      </w:r>
      <w:proofErr w:type="gramEnd"/>
      <w:r w:rsidRPr="004F7354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4F7354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Использование</w:t>
      </w:r>
      <w:r w:rsidRPr="004F7354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4F7354">
        <w:rPr>
          <w:rFonts w:ascii="Times New Roman" w:eastAsia="Times New Roman" w:hAnsi="Times New Roman" w:cs="Times New Roman"/>
          <w:sz w:val="24"/>
          <w:szCs w:val="24"/>
          <w:lang w:val="ru-RU"/>
        </w:rPr>
        <w:t>оборудования</w:t>
      </w:r>
      <w:r w:rsidRPr="004F7354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4F7354">
        <w:rPr>
          <w:rFonts w:ascii="Times New Roman" w:eastAsia="Times New Roman" w:hAnsi="Times New Roman" w:cs="Times New Roman"/>
          <w:sz w:val="24"/>
          <w:szCs w:val="24"/>
          <w:lang w:val="ru-RU"/>
        </w:rPr>
        <w:t>центра</w:t>
      </w:r>
    </w:p>
    <w:p w:rsidR="004F7354" w:rsidRPr="004F7354" w:rsidRDefault="004F7354" w:rsidP="00522746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7354">
        <w:rPr>
          <w:rFonts w:ascii="Times New Roman" w:eastAsia="Times New Roman" w:hAnsi="Times New Roman" w:cs="Times New Roman"/>
          <w:sz w:val="24"/>
          <w:szCs w:val="24"/>
          <w:lang w:val="ru-RU"/>
        </w:rPr>
        <w:t>«Точка</w:t>
      </w:r>
      <w:r w:rsidRPr="004F735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F7354">
        <w:rPr>
          <w:rFonts w:ascii="Times New Roman" w:eastAsia="Times New Roman" w:hAnsi="Times New Roman" w:cs="Times New Roman"/>
          <w:sz w:val="24"/>
          <w:szCs w:val="24"/>
          <w:lang w:val="ru-RU"/>
        </w:rPr>
        <w:t>роста»</w:t>
      </w:r>
      <w:r w:rsidRPr="004F735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F7354">
        <w:rPr>
          <w:rFonts w:ascii="Times New Roman" w:eastAsia="Times New Roman" w:hAnsi="Times New Roman" w:cs="Times New Roman"/>
          <w:sz w:val="24"/>
          <w:szCs w:val="24"/>
          <w:lang w:val="ru-RU"/>
        </w:rPr>
        <w:t>позволяет</w:t>
      </w:r>
      <w:r w:rsidRPr="004F735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F7354">
        <w:rPr>
          <w:rFonts w:ascii="Times New Roman" w:eastAsia="Times New Roman" w:hAnsi="Times New Roman" w:cs="Times New Roman"/>
          <w:sz w:val="24"/>
          <w:szCs w:val="24"/>
          <w:lang w:val="ru-RU"/>
        </w:rPr>
        <w:t>создать</w:t>
      </w:r>
      <w:r w:rsidRPr="004F735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F735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условия:</w:t>
      </w:r>
    </w:p>
    <w:p w:rsidR="004F7354" w:rsidRPr="004F7354" w:rsidRDefault="004F7354" w:rsidP="00522746">
      <w:pPr>
        <w:widowControl w:val="0"/>
        <w:numPr>
          <w:ilvl w:val="0"/>
          <w:numId w:val="10"/>
        </w:numPr>
        <w:tabs>
          <w:tab w:val="left" w:pos="961"/>
        </w:tabs>
        <w:autoSpaceDE w:val="0"/>
        <w:autoSpaceDN w:val="0"/>
        <w:spacing w:before="120" w:after="120" w:line="298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7354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4F735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F7354">
        <w:rPr>
          <w:rFonts w:ascii="Times New Roman" w:eastAsia="Times New Roman" w:hAnsi="Times New Roman" w:cs="Times New Roman"/>
          <w:sz w:val="24"/>
          <w:szCs w:val="24"/>
          <w:lang w:val="ru-RU"/>
        </w:rPr>
        <w:t>расширения</w:t>
      </w:r>
      <w:r w:rsidRPr="004F735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F7354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содержания</w:t>
      </w:r>
      <w:r w:rsidRPr="004F735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F7354">
        <w:rPr>
          <w:rFonts w:ascii="Times New Roman" w:eastAsia="Times New Roman" w:hAnsi="Times New Roman" w:cs="Times New Roman"/>
          <w:sz w:val="24"/>
          <w:szCs w:val="24"/>
          <w:lang w:val="ru-RU"/>
        </w:rPr>
        <w:t>школьного</w:t>
      </w:r>
      <w:r w:rsidRPr="004F735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F7354">
        <w:rPr>
          <w:rFonts w:ascii="Times New Roman" w:eastAsia="Times New Roman" w:hAnsi="Times New Roman" w:cs="Times New Roman"/>
          <w:sz w:val="24"/>
          <w:szCs w:val="24"/>
          <w:lang w:val="ru-RU"/>
        </w:rPr>
        <w:t>химического</w:t>
      </w:r>
      <w:r w:rsidRPr="004F735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F735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образования;</w:t>
      </w:r>
    </w:p>
    <w:p w:rsidR="004F7354" w:rsidRPr="004F7354" w:rsidRDefault="004F7354" w:rsidP="00522746">
      <w:pPr>
        <w:widowControl w:val="0"/>
        <w:numPr>
          <w:ilvl w:val="0"/>
          <w:numId w:val="10"/>
        </w:numPr>
        <w:tabs>
          <w:tab w:val="left" w:pos="961"/>
        </w:tabs>
        <w:autoSpaceDE w:val="0"/>
        <w:autoSpaceDN w:val="0"/>
        <w:spacing w:before="120" w:after="120" w:line="298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7354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4F735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F7354">
        <w:rPr>
          <w:rFonts w:ascii="Times New Roman" w:eastAsia="Times New Roman" w:hAnsi="Times New Roman" w:cs="Times New Roman"/>
          <w:sz w:val="24"/>
          <w:szCs w:val="24"/>
          <w:lang w:val="ru-RU"/>
        </w:rPr>
        <w:t>повышения</w:t>
      </w:r>
      <w:r w:rsidRPr="004F735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F7354">
        <w:rPr>
          <w:rFonts w:ascii="Times New Roman" w:eastAsia="Times New Roman" w:hAnsi="Times New Roman" w:cs="Times New Roman"/>
          <w:sz w:val="24"/>
          <w:szCs w:val="24"/>
          <w:lang w:val="ru-RU"/>
        </w:rPr>
        <w:t>познавательной</w:t>
      </w:r>
      <w:r w:rsidRPr="004F735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F7354">
        <w:rPr>
          <w:rFonts w:ascii="Times New Roman" w:eastAsia="Times New Roman" w:hAnsi="Times New Roman" w:cs="Times New Roman"/>
          <w:sz w:val="24"/>
          <w:szCs w:val="24"/>
          <w:lang w:val="ru-RU"/>
        </w:rPr>
        <w:t>активности</w:t>
      </w:r>
      <w:r w:rsidRPr="004F735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proofErr w:type="gramStart"/>
      <w:r w:rsidRPr="004F7354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4F735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F735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F735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F7354">
        <w:rPr>
          <w:rFonts w:ascii="Times New Roman" w:eastAsia="Times New Roman" w:hAnsi="Times New Roman" w:cs="Times New Roman"/>
          <w:sz w:val="24"/>
          <w:szCs w:val="24"/>
          <w:lang w:val="ru-RU"/>
        </w:rPr>
        <w:t>естественнонаучной</w:t>
      </w:r>
      <w:r w:rsidRPr="004F735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F735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области;</w:t>
      </w:r>
    </w:p>
    <w:p w:rsidR="004F7354" w:rsidRPr="004F7354" w:rsidRDefault="004F7354" w:rsidP="00522746">
      <w:pPr>
        <w:widowControl w:val="0"/>
        <w:numPr>
          <w:ilvl w:val="0"/>
          <w:numId w:val="10"/>
        </w:numPr>
        <w:tabs>
          <w:tab w:val="left" w:pos="1048"/>
        </w:tabs>
        <w:autoSpaceDE w:val="0"/>
        <w:autoSpaceDN w:val="0"/>
        <w:spacing w:before="120" w:after="120"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7354">
        <w:rPr>
          <w:rFonts w:ascii="Times New Roman" w:eastAsia="Times New Roman" w:hAnsi="Times New Roman" w:cs="Times New Roman"/>
          <w:sz w:val="24"/>
          <w:szCs w:val="24"/>
          <w:lang w:val="ru-RU"/>
        </w:rPr>
        <w:t>для развития личности ребенка в процессе обучения химии, его способностей, формирования и удовлетворения социально значимых интересов и потребностей;</w:t>
      </w:r>
    </w:p>
    <w:p w:rsidR="004F7354" w:rsidRPr="004F7354" w:rsidRDefault="004F7354" w:rsidP="00522746">
      <w:pPr>
        <w:widowControl w:val="0"/>
        <w:autoSpaceDE w:val="0"/>
        <w:autoSpaceDN w:val="0"/>
        <w:spacing w:before="120"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73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•для работы с одарёнными школьниками, организации их развития в различных областях образовательной, творческой </w:t>
      </w:r>
      <w:r w:rsidRPr="004F735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деятельности.</w:t>
      </w:r>
    </w:p>
    <w:p w:rsidR="004F7354" w:rsidRPr="004F7354" w:rsidRDefault="004F7354" w:rsidP="00522746">
      <w:pPr>
        <w:widowControl w:val="0"/>
        <w:autoSpaceDE w:val="0"/>
        <w:autoSpaceDN w:val="0"/>
        <w:spacing w:before="120"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7354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Применяя цифровые лаборатории на уроках химии, учащиеся смогут выполнить множество лабораторных работ и экспериментов по программе основной школы.</w:t>
      </w:r>
    </w:p>
    <w:p w:rsidR="004F7354" w:rsidRPr="002E3649" w:rsidRDefault="004F7354" w:rsidP="00522746">
      <w:pPr>
        <w:autoSpaceDE w:val="0"/>
        <w:autoSpaceDN w:val="0"/>
        <w:spacing w:before="120" w:after="120" w:line="286" w:lineRule="auto"/>
        <w:ind w:firstLine="180"/>
        <w:rPr>
          <w:lang w:val="ru-RU"/>
        </w:rPr>
      </w:pPr>
    </w:p>
    <w:p w:rsidR="00575C17" w:rsidRPr="002E3649" w:rsidRDefault="002E3649">
      <w:pPr>
        <w:autoSpaceDE w:val="0"/>
        <w:autoSpaceDN w:val="0"/>
        <w:spacing w:before="262" w:after="0" w:line="230" w:lineRule="auto"/>
        <w:rPr>
          <w:lang w:val="ru-RU"/>
        </w:rPr>
      </w:pPr>
      <w:r w:rsidRPr="002E364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«ХИМИЯ»</w:t>
      </w:r>
    </w:p>
    <w:p w:rsidR="00575C17" w:rsidRPr="002E3649" w:rsidRDefault="002E3649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Вклад учебного предмета «Химия» в достижение целей основного общего образования обусловлен во многом значением химической науки в познании законов природы, в развитии производительных сил общества и создании новой базы материальной культуры.</w:t>
      </w:r>
    </w:p>
    <w:p w:rsidR="00575C17" w:rsidRPr="002E3649" w:rsidRDefault="002E3649">
      <w:pPr>
        <w:autoSpaceDE w:val="0"/>
        <w:autoSpaceDN w:val="0"/>
        <w:spacing w:before="190" w:after="0" w:line="286" w:lineRule="auto"/>
        <w:ind w:firstLine="180"/>
        <w:rPr>
          <w:lang w:val="ru-RU"/>
        </w:rPr>
      </w:pPr>
      <w:proofErr w:type="gram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Химия как элемент системы естественных наук распространила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</w:t>
      </w:r>
      <w:proofErr w:type="gram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современная химия направлена на решение глобальных проблем устойчивого </w:t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развития человечества — сырьевой, энергетической, пищевой и экологической безопасности, проблем здравоохранения.</w:t>
      </w:r>
    </w:p>
    <w:p w:rsidR="00575C17" w:rsidRPr="002E3649" w:rsidRDefault="002E3649">
      <w:pPr>
        <w:autoSpaceDE w:val="0"/>
        <w:autoSpaceDN w:val="0"/>
        <w:spacing w:before="190" w:after="0" w:line="271" w:lineRule="auto"/>
        <w:ind w:right="576" w:firstLine="180"/>
        <w:rPr>
          <w:lang w:val="ru-RU"/>
        </w:rPr>
      </w:pP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В условиях возрастающего значения химии в жизни общества существенно повысилась роль химического образования. В плане социализации оно является одним из условий формирования интеллекта личности и гармоничного её развития.</w:t>
      </w:r>
    </w:p>
    <w:p w:rsidR="00575C17" w:rsidRPr="002E3649" w:rsidRDefault="002E3649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жизни.</w:t>
      </w:r>
    </w:p>
    <w:p w:rsidR="00575C17" w:rsidRPr="002E3649" w:rsidRDefault="002E3649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Химическое образование в основной школе является базовым по отношению к системе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воспитания и </w:t>
      </w:r>
      <w:proofErr w:type="gram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развития</w:t>
      </w:r>
      <w:proofErr w:type="gram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средствами учебного предмета «Химия».</w:t>
      </w:r>
    </w:p>
    <w:p w:rsidR="00575C17" w:rsidRPr="002E3649" w:rsidRDefault="002E3649">
      <w:pPr>
        <w:autoSpaceDE w:val="0"/>
        <w:autoSpaceDN w:val="0"/>
        <w:spacing w:before="190" w:after="0" w:line="281" w:lineRule="auto"/>
        <w:ind w:right="288" w:firstLine="180"/>
        <w:rPr>
          <w:lang w:val="ru-RU"/>
        </w:rPr>
      </w:pP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предмета: 1) способствует реализации возможностей для саморазвития и формирования культуры личности, её общей и функциональной грамотности; 2) вносит вклад в формирование мышления и творческих способностей подростков, навыков их самостоятельной учебной </w:t>
      </w:r>
      <w:r w:rsidRPr="002E3649">
        <w:rPr>
          <w:lang w:val="ru-RU"/>
        </w:rPr>
        <w:br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деятельности, экспериментальных и исследовательских умений, необходимых как в повседневной жизни, так и в профессиональной деятельности; 3) знакомит со спецификой научного мышления, закладывает основы целостного взгляда на единство природы и человека, является ответственным</w:t>
      </w:r>
    </w:p>
    <w:p w:rsidR="00575C17" w:rsidRPr="002E3649" w:rsidRDefault="002E3649">
      <w:pPr>
        <w:autoSpaceDE w:val="0"/>
        <w:autoSpaceDN w:val="0"/>
        <w:spacing w:after="0" w:line="271" w:lineRule="auto"/>
        <w:ind w:right="576"/>
        <w:rPr>
          <w:lang w:val="ru-RU"/>
        </w:rPr>
      </w:pP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этапом в формировании </w:t>
      </w:r>
      <w:proofErr w:type="gram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естественно-научной</w:t>
      </w:r>
      <w:proofErr w:type="gram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грамотности подростков; 4) способствует формированию ценностного отношения к естественно-научным знаниям, к природе, к человеку, вносит свой вклад в экологическое образование школьников.</w:t>
      </w:r>
    </w:p>
    <w:p w:rsidR="00575C17" w:rsidRPr="002E3649" w:rsidRDefault="002E364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определённом этапе её развития.</w:t>
      </w:r>
    </w:p>
    <w:p w:rsidR="00575C17" w:rsidRPr="002E3649" w:rsidRDefault="002E364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Курс химии основной школы ориентирован на освоение </w:t>
      </w:r>
      <w:proofErr w:type="gram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 неорганической химии и некоторых понятий и сведений об отдельных объектах органической химии.</w:t>
      </w:r>
    </w:p>
    <w:p w:rsidR="00575C17" w:rsidRPr="002E3649" w:rsidRDefault="002E3649">
      <w:pPr>
        <w:autoSpaceDE w:val="0"/>
        <w:autoSpaceDN w:val="0"/>
        <w:spacing w:before="190" w:after="0" w:line="286" w:lineRule="auto"/>
        <w:ind w:firstLine="180"/>
        <w:rPr>
          <w:lang w:val="ru-RU"/>
        </w:rPr>
      </w:pP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</w:t>
      </w:r>
      <w:proofErr w:type="gram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Обе эти системы структурно организованы по принципу 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</w:t>
      </w:r>
      <w:r w:rsidRPr="002E3649">
        <w:rPr>
          <w:lang w:val="ru-RU"/>
        </w:rPr>
        <w:br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электролитической диссоциации веществ в растворах.</w:t>
      </w:r>
      <w:proofErr w:type="gram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</w:t>
      </w:r>
      <w:r w:rsidRPr="002E3649">
        <w:rPr>
          <w:lang w:val="ru-RU"/>
        </w:rPr>
        <w:br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возможностей практического применения и получения изучаемых веществ.</w:t>
      </w:r>
    </w:p>
    <w:p w:rsidR="00575C17" w:rsidRPr="002E3649" w:rsidRDefault="002E3649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Такая организация содержания курса способствует представлению химической составляющей научной картины мира в логике её системной природы. </w:t>
      </w:r>
      <w:proofErr w:type="gram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Тем самым обеспечивается возможность формирования у обучающихся ценностного отношения к научному знанию и методам познания в </w:t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науке.</w:t>
      </w:r>
      <w:proofErr w:type="gram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 также заметить, что освоение содержания курса происходит с привлечением знаний из ранее изученных курсов: «Окружающий мир», «Биология. 5—7 классы» и «Физика. 7 класс».</w:t>
      </w:r>
    </w:p>
    <w:p w:rsidR="00575C17" w:rsidRPr="002E3649" w:rsidRDefault="002E3649">
      <w:pPr>
        <w:autoSpaceDE w:val="0"/>
        <w:autoSpaceDN w:val="0"/>
        <w:spacing w:before="262" w:after="0" w:line="230" w:lineRule="auto"/>
        <w:rPr>
          <w:lang w:val="ru-RU"/>
        </w:rPr>
      </w:pPr>
      <w:r w:rsidRPr="002E364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«ХИМИЯ»</w:t>
      </w:r>
    </w:p>
    <w:p w:rsidR="00575C17" w:rsidRPr="002E3649" w:rsidRDefault="002E3649">
      <w:pPr>
        <w:autoSpaceDE w:val="0"/>
        <w:autoSpaceDN w:val="0"/>
        <w:spacing w:before="166" w:after="0" w:line="286" w:lineRule="auto"/>
        <w:ind w:right="144" w:firstLine="180"/>
        <w:rPr>
          <w:lang w:val="ru-RU"/>
        </w:rPr>
      </w:pP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К направлению первостепенной значимости при реализации образовательных функций </w:t>
      </w:r>
      <w:proofErr w:type="spell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предмет</w:t>
      </w:r>
      <w:proofErr w:type="gram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а«</w:t>
      </w:r>
      <w:proofErr w:type="gram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Химия</w:t>
      </w:r>
      <w:proofErr w:type="spell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предмета состоит в формировании системы химических знаний </w:t>
      </w:r>
      <w:proofErr w:type="gram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—в</w:t>
      </w:r>
      <w:proofErr w:type="gram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ажнейших фактов, понятий, законов и теоретических положений, доступных обобщений </w:t>
      </w:r>
      <w:r w:rsidRPr="002E3649">
        <w:rPr>
          <w:lang w:val="ru-RU"/>
        </w:rPr>
        <w:br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</w:t>
      </w:r>
    </w:p>
    <w:p w:rsidR="00575C17" w:rsidRPr="002E3649" w:rsidRDefault="002E3649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этим цели 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образование </w:t>
      </w:r>
      <w:r w:rsidRPr="002E3649">
        <w:rPr>
          <w:lang w:val="ru-RU"/>
        </w:rPr>
        <w:br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становится одной из важнейших функций учебных предметов.</w:t>
      </w:r>
    </w:p>
    <w:p w:rsidR="00575C17" w:rsidRPr="002E3649" w:rsidRDefault="002E364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В связи с этим при изучении предмета в основной школе доминирующее значение приобрели такие цели, как: </w:t>
      </w:r>
      <w:r w:rsidRPr="002E3649">
        <w:rPr>
          <w:lang w:val="ru-RU"/>
        </w:rPr>
        <w:br/>
      </w: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 </w:t>
      </w:r>
      <w:r w:rsidRPr="002E3649">
        <w:rPr>
          <w:lang w:val="ru-RU"/>
        </w:rPr>
        <w:br/>
      </w: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направленность обучения на систематическое приобщение учащихся </w:t>
      </w:r>
      <w:proofErr w:type="gram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proofErr w:type="gram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самостоятельной</w:t>
      </w:r>
    </w:p>
    <w:p w:rsidR="00575C17" w:rsidRPr="002E3649" w:rsidRDefault="002E3649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proofErr w:type="gram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познавательной деятельности, научным методам познания, формирующим мотивацию и развитие способностей к химии; </w:t>
      </w:r>
      <w:r w:rsidRPr="002E3649">
        <w:rPr>
          <w:lang w:val="ru-RU"/>
        </w:rPr>
        <w:br/>
      </w: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 </w:t>
      </w:r>
      <w:r w:rsidRPr="002E3649">
        <w:rPr>
          <w:lang w:val="ru-RU"/>
        </w:rPr>
        <w:br/>
      </w: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умений объяснять и оценивать явления окружающего мира на основании знаний и опыта, полученных при изучении химии;</w:t>
      </w:r>
      <w:proofErr w:type="gram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E3649">
        <w:rPr>
          <w:lang w:val="ru-RU"/>
        </w:rPr>
        <w:br/>
      </w:r>
      <w:r w:rsidRPr="002E3649">
        <w:rPr>
          <w:lang w:val="ru-RU"/>
        </w:rPr>
        <w:tab/>
      </w:r>
      <w:proofErr w:type="gram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 </w:t>
      </w:r>
      <w:r w:rsidRPr="002E3649">
        <w:rPr>
          <w:lang w:val="ru-RU"/>
        </w:rPr>
        <w:br/>
      </w: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  <w:proofErr w:type="gramEnd"/>
    </w:p>
    <w:p w:rsidR="00575C17" w:rsidRPr="002E3649" w:rsidRDefault="00575C17">
      <w:pPr>
        <w:rPr>
          <w:lang w:val="ru-RU"/>
        </w:rPr>
        <w:sectPr w:rsidR="00575C17" w:rsidRPr="002E3649">
          <w:pgSz w:w="11900" w:h="16840"/>
          <w:pgMar w:top="286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575C17" w:rsidRPr="002E3649" w:rsidRDefault="00575C17">
      <w:pPr>
        <w:autoSpaceDE w:val="0"/>
        <w:autoSpaceDN w:val="0"/>
        <w:spacing w:after="78" w:line="220" w:lineRule="exact"/>
        <w:rPr>
          <w:lang w:val="ru-RU"/>
        </w:rPr>
      </w:pPr>
    </w:p>
    <w:p w:rsidR="00575C17" w:rsidRPr="002E3649" w:rsidRDefault="002E3649">
      <w:pPr>
        <w:autoSpaceDE w:val="0"/>
        <w:autoSpaceDN w:val="0"/>
        <w:spacing w:after="0" w:line="230" w:lineRule="auto"/>
        <w:rPr>
          <w:lang w:val="ru-RU"/>
        </w:rPr>
      </w:pPr>
      <w:r w:rsidRPr="002E364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575C17" w:rsidRPr="002E3649" w:rsidRDefault="002E3649">
      <w:pPr>
        <w:tabs>
          <w:tab w:val="left" w:pos="180"/>
        </w:tabs>
        <w:autoSpaceDE w:val="0"/>
        <w:autoSpaceDN w:val="0"/>
        <w:spacing w:before="346" w:after="0"/>
        <w:ind w:right="144"/>
        <w:rPr>
          <w:lang w:val="ru-RU"/>
        </w:rPr>
      </w:pP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Первоначальные химические понятия </w:t>
      </w:r>
      <w:r w:rsidRPr="002E3649">
        <w:rPr>
          <w:lang w:val="ru-RU"/>
        </w:rPr>
        <w:br/>
      </w: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Предмет химии. Роль химии в жизни человека. Тела и вещества. Физические свойства веществ. Агрегатное состояние веществ. Понятие о методах познания в химии. Химия в системе наук. Чистые вещества и смеси. Способы разделения смесей.</w:t>
      </w:r>
    </w:p>
    <w:p w:rsidR="00575C17" w:rsidRPr="002E3649" w:rsidRDefault="002E364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575C17" w:rsidRPr="002E3649" w:rsidRDefault="002E3649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575C17" w:rsidRPr="002E3649" w:rsidRDefault="002E3649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575C17" w:rsidRPr="002E3649" w:rsidRDefault="002E3649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Химический эксперимент: знакомство с химической посудой, с правилами работы в лаборатории и приёмами обращения с лабораторным оборудованием; изучение и описание физических свойств образцов неорганических веществ; </w:t>
      </w:r>
      <w:proofErr w:type="gram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меди(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) при нагревании, взаимодействие железа с раствором соли меди(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));</w:t>
      </w:r>
      <w:proofErr w:type="gram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изучение способов разделения смесей (с помощью магнита, фильтрование, выпаривание, </w:t>
      </w:r>
      <w:r w:rsidRPr="002E3649">
        <w:rPr>
          <w:lang w:val="ru-RU"/>
        </w:rPr>
        <w:br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дистилляция, хроматография), проведение очистки поваренной соли; наблюдение и описание результатов проведения опыта, иллюстрирующего закон сохранения массы; создание моделей молекул (</w:t>
      </w:r>
      <w:proofErr w:type="spell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шаростержневых</w:t>
      </w:r>
      <w:proofErr w:type="spell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575C17" w:rsidRPr="002E3649" w:rsidRDefault="002E364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Важнейшие представители неорганических веществ </w:t>
      </w:r>
      <w:r w:rsidRPr="002E3649">
        <w:rPr>
          <w:lang w:val="ru-RU"/>
        </w:rPr>
        <w:br/>
      </w: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Воздух — смесь газов. Состав воздуха. Кислород —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— аллотропная модификация кислорода.</w:t>
      </w:r>
    </w:p>
    <w:p w:rsidR="00575C17" w:rsidRPr="002E3649" w:rsidRDefault="002E3649">
      <w:pPr>
        <w:autoSpaceDE w:val="0"/>
        <w:autoSpaceDN w:val="0"/>
        <w:spacing w:before="70" w:after="0" w:line="274" w:lineRule="auto"/>
        <w:ind w:right="288" w:firstLine="180"/>
        <w:rPr>
          <w:lang w:val="ru-RU"/>
        </w:rPr>
      </w:pP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Тепловой эффект химической реакции, термохимические уравнения, экз</w:t>
      </w:r>
      <w:proofErr w:type="gram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575C17" w:rsidRPr="002E3649" w:rsidRDefault="002E364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Водород —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575C17" w:rsidRPr="002E3649" w:rsidRDefault="002E364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Количество вещества. Моль. Молярная масса. Закон Авогадро. Молярный объём газов. Расчёты по химическим </w:t>
      </w:r>
      <w:proofErr w:type="spellStart"/>
      <w:proofErr w:type="gram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уравне</w:t>
      </w:r>
      <w:proofErr w:type="spell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ниям</w:t>
      </w:r>
      <w:proofErr w:type="spellEnd"/>
      <w:proofErr w:type="gram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575C17" w:rsidRPr="002E3649" w:rsidRDefault="002E3649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Физические свойства воды. Вода как растворитель. Растворы. Насыщенные и ненасыщенные растворы. Растворимость веществ в </w:t>
      </w:r>
      <w:proofErr w:type="spell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воде</w:t>
      </w:r>
      <w:proofErr w:type="gram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.М</w:t>
      </w:r>
      <w:proofErr w:type="gram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ассовая</w:t>
      </w:r>
      <w:proofErr w:type="spell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575C17" w:rsidRPr="002E3649" w:rsidRDefault="002E364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Классификация неорганических соединений. Оксиды. Классификация оксидов: </w:t>
      </w:r>
      <w:proofErr w:type="gram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солеобразующие</w:t>
      </w:r>
      <w:proofErr w:type="gram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(основные, кислотные, амфотерные) и несолеобразующие. Номенклатура оксидов (международная и тривиальная). Физические и химические свойства оксидов. Получение оксидов.</w:t>
      </w:r>
    </w:p>
    <w:p w:rsidR="00575C17" w:rsidRPr="002E3649" w:rsidRDefault="002E3649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Основания. Классификация оснований: щёлочи и нерастворимые основания. Номенклатура оснований (международная и тривиальная). Физические и химические свойства оснований.</w:t>
      </w:r>
    </w:p>
    <w:p w:rsidR="00575C17" w:rsidRPr="002E3649" w:rsidRDefault="00575C17">
      <w:pPr>
        <w:rPr>
          <w:lang w:val="ru-RU"/>
        </w:rPr>
        <w:sectPr w:rsidR="00575C17" w:rsidRPr="002E3649">
          <w:pgSz w:w="11900" w:h="16840"/>
          <w:pgMar w:top="298" w:right="638" w:bottom="398" w:left="666" w:header="720" w:footer="720" w:gutter="0"/>
          <w:cols w:space="720" w:equalWidth="0">
            <w:col w:w="10596" w:space="0"/>
          </w:cols>
          <w:docGrid w:linePitch="360"/>
        </w:sectPr>
      </w:pPr>
    </w:p>
    <w:p w:rsidR="00575C17" w:rsidRPr="002E3649" w:rsidRDefault="00575C17">
      <w:pPr>
        <w:autoSpaceDE w:val="0"/>
        <w:autoSpaceDN w:val="0"/>
        <w:spacing w:after="66" w:line="220" w:lineRule="exact"/>
        <w:rPr>
          <w:lang w:val="ru-RU"/>
        </w:rPr>
      </w:pPr>
    </w:p>
    <w:p w:rsidR="00575C17" w:rsidRPr="002E3649" w:rsidRDefault="002E3649">
      <w:pPr>
        <w:autoSpaceDE w:val="0"/>
        <w:autoSpaceDN w:val="0"/>
        <w:spacing w:after="0" w:line="230" w:lineRule="auto"/>
        <w:rPr>
          <w:lang w:val="ru-RU"/>
        </w:rPr>
      </w:pP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Получение оснований.</w:t>
      </w:r>
    </w:p>
    <w:p w:rsidR="00575C17" w:rsidRPr="002E3649" w:rsidRDefault="002E364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Кислоты. Классификация кислот. Номенклатура кислот (международная и тривиальная).</w:t>
      </w:r>
    </w:p>
    <w:p w:rsidR="00575C17" w:rsidRPr="002E3649" w:rsidRDefault="002E3649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Физические и химические свойства кислот. Ряд активности металлов Н. Н. Бекетова. Получение кислот.</w:t>
      </w:r>
    </w:p>
    <w:p w:rsidR="00575C17" w:rsidRPr="002E3649" w:rsidRDefault="002E364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Соли. Номенклатура солей (международная и тривиальная). Физические и химические свойства солей. Получение солей.</w:t>
      </w:r>
    </w:p>
    <w:p w:rsidR="00575C17" w:rsidRPr="002E3649" w:rsidRDefault="002E364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Генетическая связь между классами неорганических соединений.</w:t>
      </w:r>
    </w:p>
    <w:p w:rsidR="00575C17" w:rsidRPr="002E3649" w:rsidRDefault="002E3649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proofErr w:type="gram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Химический эксперимент: качественное определение содержания кислорода в воздухе; получение, собирание, распознавание и изучение свойств кислорода; наблюдение взаимодействия веществ с кислородом и условия возникновения и прекращения горения (пожара); ознакомление с образцами оксидов и описание их свойств; получение, собирание, распознавание и изучение свойств водорода (горение); взаимодействие водорода с оксидом меди(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) (возможно использование видеоматериалов);</w:t>
      </w:r>
      <w:proofErr w:type="gram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наблюдение образцов веществ количеством 1 моль; исследование особенностей растворения веществ с различной растворимостью; приготовление растворов с определённой массовой долей </w:t>
      </w:r>
      <w:r w:rsidRPr="002E3649">
        <w:rPr>
          <w:lang w:val="ru-RU"/>
        </w:rPr>
        <w:br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растворённого вещества; взаимодействие воды с металлами (натрием и кальцием) (возможно использование видеоматериалов); определение растворов кислот и щелочей с помощью индикаторов; исследование образцов неорганических веществ различных классов; наблюдение изменения окраски индикаторов в растворах кислот и щелочей;</w:t>
      </w:r>
      <w:proofErr w:type="gram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изучение взаимодействия оксида меди(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) с раствором серной кислоты, кислот с металлами, реакций нейтрализации; получение нерастворимых оснований, вытеснение одного металла другим из раствора соли; решение экспериментальных задач по </w:t>
      </w:r>
      <w:proofErr w:type="spell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теме</w:t>
      </w:r>
      <w:proofErr w:type="gram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«В</w:t>
      </w:r>
      <w:proofErr w:type="gram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ажнейшие</w:t>
      </w:r>
      <w:proofErr w:type="spell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классы неорганических соединений».</w:t>
      </w:r>
    </w:p>
    <w:p w:rsidR="00575C17" w:rsidRPr="002E3649" w:rsidRDefault="002E364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E3649">
        <w:rPr>
          <w:rFonts w:ascii="Times New Roman" w:eastAsia="Times New Roman" w:hAnsi="Times New Roman"/>
          <w:b/>
          <w:color w:val="000000"/>
          <w:sz w:val="24"/>
          <w:lang w:val="ru-RU"/>
        </w:rPr>
        <w:t>Периодический закон и Периодическая система химических элементов Д. И. Менделеева.</w:t>
      </w:r>
    </w:p>
    <w:p w:rsidR="00575C17" w:rsidRPr="002E3649" w:rsidRDefault="002E3649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2E364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Строение атомов. Химическая связь. </w:t>
      </w:r>
      <w:proofErr w:type="spellStart"/>
      <w:r w:rsidRPr="002E3649">
        <w:rPr>
          <w:rFonts w:ascii="Times New Roman" w:eastAsia="Times New Roman" w:hAnsi="Times New Roman"/>
          <w:b/>
          <w:color w:val="000000"/>
          <w:sz w:val="24"/>
          <w:lang w:val="ru-RU"/>
        </w:rPr>
        <w:t>Окислительно</w:t>
      </w:r>
      <w:proofErr w:type="spellEnd"/>
      <w:r w:rsidRPr="002E364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-восстановительные реакции </w:t>
      </w:r>
      <w:r w:rsidRPr="002E3649">
        <w:rPr>
          <w:lang w:val="ru-RU"/>
        </w:rPr>
        <w:br/>
      </w: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575C17" w:rsidRPr="002E3649" w:rsidRDefault="002E364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Периодический закон. Периодическая система химических элементов Д. И. Менделеева.</w:t>
      </w:r>
    </w:p>
    <w:p w:rsidR="00575C17" w:rsidRPr="002E3649" w:rsidRDefault="002E3649">
      <w:pPr>
        <w:autoSpaceDE w:val="0"/>
        <w:autoSpaceDN w:val="0"/>
        <w:spacing w:before="70" w:after="0" w:line="230" w:lineRule="auto"/>
        <w:rPr>
          <w:lang w:val="ru-RU"/>
        </w:rPr>
      </w:pPr>
      <w:proofErr w:type="gram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Короткопериодная</w:t>
      </w:r>
      <w:proofErr w:type="gram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длиннопериодная</w:t>
      </w:r>
      <w:proofErr w:type="spell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формы Периодической системы химических элементов Д.</w:t>
      </w:r>
    </w:p>
    <w:p w:rsidR="00575C17" w:rsidRPr="002E3649" w:rsidRDefault="002E3649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И. Менделеева. Периоды и группы. Физический смысл порядкового номера, номеров периода и группы элемента.</w:t>
      </w:r>
    </w:p>
    <w:p w:rsidR="00575C17" w:rsidRPr="002E3649" w:rsidRDefault="002E3649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575C17" w:rsidRPr="002E3649" w:rsidRDefault="002E3649">
      <w:pPr>
        <w:autoSpaceDE w:val="0"/>
        <w:autoSpaceDN w:val="0"/>
        <w:spacing w:before="70" w:after="0"/>
        <w:ind w:firstLine="180"/>
        <w:rPr>
          <w:lang w:val="ru-RU"/>
        </w:rPr>
      </w:pP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Закономерности изменения радиуса атомов химических элементов, металлических и </w:t>
      </w:r>
      <w:r w:rsidRPr="002E3649">
        <w:rPr>
          <w:lang w:val="ru-RU"/>
        </w:rPr>
        <w:br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неметаллических свойств по группам и периодам. Значение Периодического закона и Периодической системы химических элементов для развития науки и практики. Д. И. Менделеев — учёный и гражданин.</w:t>
      </w:r>
    </w:p>
    <w:p w:rsidR="00575C17" w:rsidRPr="002E3649" w:rsidRDefault="002E3649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Электроотрицательность</w:t>
      </w:r>
      <w:proofErr w:type="spell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химических элементов. Ионная связь.</w:t>
      </w:r>
    </w:p>
    <w:p w:rsidR="00575C17" w:rsidRPr="002E3649" w:rsidRDefault="002E3649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Степень окисления. </w:t>
      </w:r>
      <w:proofErr w:type="spell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Окислительно</w:t>
      </w:r>
      <w:proofErr w:type="spell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-восстановительные реакции. Процессы окисления и восстановления. Окислители и восстановители.</w:t>
      </w:r>
    </w:p>
    <w:p w:rsidR="00575C17" w:rsidRPr="002E3649" w:rsidRDefault="002E364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Химический эксперимент: изучение образцов веществ металлов и неметаллов; взаимодействие гидроксида цинка с растворами кислот и щелочей; проведение опытов, иллюстрирующих примеры </w:t>
      </w:r>
      <w:proofErr w:type="spell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окислительно</w:t>
      </w:r>
      <w:proofErr w:type="spell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-восстановительных реакций (горение, реакции разложения, соединения).</w:t>
      </w:r>
    </w:p>
    <w:p w:rsidR="00575C17" w:rsidRPr="002E3649" w:rsidRDefault="002E3649">
      <w:pPr>
        <w:autoSpaceDE w:val="0"/>
        <w:autoSpaceDN w:val="0"/>
        <w:spacing w:before="190" w:after="0" w:line="262" w:lineRule="auto"/>
        <w:ind w:left="180" w:right="1152"/>
        <w:rPr>
          <w:lang w:val="ru-RU"/>
        </w:rPr>
      </w:pPr>
      <w:proofErr w:type="spellStart"/>
      <w:r w:rsidRPr="002E3649">
        <w:rPr>
          <w:rFonts w:ascii="Times New Roman" w:eastAsia="Times New Roman" w:hAnsi="Times New Roman"/>
          <w:b/>
          <w:color w:val="000000"/>
          <w:sz w:val="24"/>
          <w:lang w:val="ru-RU"/>
        </w:rPr>
        <w:t>Межпредметные</w:t>
      </w:r>
      <w:proofErr w:type="spellEnd"/>
      <w:r w:rsidRPr="002E364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связи </w:t>
      </w:r>
      <w:r w:rsidRPr="002E3649">
        <w:rPr>
          <w:lang w:val="ru-RU"/>
        </w:rPr>
        <w:br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Реализация </w:t>
      </w:r>
      <w:proofErr w:type="spell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 при изучении химии в 8 классе осуществляется </w:t>
      </w:r>
      <w:proofErr w:type="gram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через</w:t>
      </w:r>
      <w:proofErr w:type="gramEnd"/>
    </w:p>
    <w:p w:rsidR="00575C17" w:rsidRPr="002E3649" w:rsidRDefault="00575C17">
      <w:pPr>
        <w:rPr>
          <w:lang w:val="ru-RU"/>
        </w:rPr>
        <w:sectPr w:rsidR="00575C17" w:rsidRPr="002E3649">
          <w:pgSz w:w="11900" w:h="16840"/>
          <w:pgMar w:top="286" w:right="742" w:bottom="318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575C17" w:rsidRPr="002E3649" w:rsidRDefault="00575C17">
      <w:pPr>
        <w:autoSpaceDE w:val="0"/>
        <w:autoSpaceDN w:val="0"/>
        <w:spacing w:after="66" w:line="220" w:lineRule="exact"/>
        <w:rPr>
          <w:lang w:val="ru-RU"/>
        </w:rPr>
      </w:pPr>
    </w:p>
    <w:p w:rsidR="00575C17" w:rsidRPr="002E3649" w:rsidRDefault="002E3649">
      <w:pPr>
        <w:autoSpaceDE w:val="0"/>
        <w:autoSpaceDN w:val="0"/>
        <w:spacing w:after="0" w:line="262" w:lineRule="auto"/>
        <w:rPr>
          <w:lang w:val="ru-RU"/>
        </w:rPr>
      </w:pP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как общих </w:t>
      </w:r>
      <w:proofErr w:type="gram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естественно-научных</w:t>
      </w:r>
      <w:proofErr w:type="gram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понятий, так и понятий, являющихся системными для отдельных предметов естественно-научного цикла.</w:t>
      </w:r>
    </w:p>
    <w:p w:rsidR="00575C17" w:rsidRPr="002E3649" w:rsidRDefault="002E3649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proofErr w:type="gram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  <w:proofErr w:type="gramEnd"/>
    </w:p>
    <w:p w:rsidR="00575C17" w:rsidRPr="002E3649" w:rsidRDefault="002E3649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proofErr w:type="gram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575C17" w:rsidRPr="002E3649" w:rsidRDefault="002E364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Биология: фотосинтез, дыхание, биосфера.</w:t>
      </w:r>
    </w:p>
    <w:p w:rsidR="00575C17" w:rsidRPr="002E3649" w:rsidRDefault="002E364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E3649">
        <w:rPr>
          <w:lang w:val="ru-RU"/>
        </w:rPr>
        <w:tab/>
      </w:r>
      <w:proofErr w:type="gram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575C17" w:rsidRDefault="00575C17">
      <w:pPr>
        <w:rPr>
          <w:lang w:val="ru-RU"/>
        </w:rPr>
      </w:pPr>
    </w:p>
    <w:p w:rsidR="00E55B6A" w:rsidRPr="00E55B6A" w:rsidRDefault="00E55B6A" w:rsidP="0066503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5B6A">
        <w:rPr>
          <w:rFonts w:ascii="Times New Roman" w:hAnsi="Times New Roman" w:cs="Times New Roman"/>
          <w:b/>
          <w:sz w:val="24"/>
          <w:szCs w:val="24"/>
          <w:lang w:val="ru-RU"/>
        </w:rPr>
        <w:t>Описание материально-технической базы центра «Точка роста»,</w:t>
      </w:r>
    </w:p>
    <w:p w:rsidR="00E55B6A" w:rsidRPr="00E55B6A" w:rsidRDefault="00E55B6A" w:rsidP="0066503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5B6A">
        <w:rPr>
          <w:rFonts w:ascii="Times New Roman" w:hAnsi="Times New Roman" w:cs="Times New Roman"/>
          <w:sz w:val="24"/>
          <w:szCs w:val="24"/>
          <w:lang w:val="ru-RU"/>
        </w:rPr>
        <w:t>используемого для реализации</w:t>
      </w:r>
      <w:r w:rsidR="006650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5B6A">
        <w:rPr>
          <w:rFonts w:ascii="Times New Roman" w:hAnsi="Times New Roman" w:cs="Times New Roman"/>
          <w:sz w:val="24"/>
          <w:szCs w:val="24"/>
          <w:lang w:val="ru-RU"/>
        </w:rPr>
        <w:t>образовательных программ в рамках преподавания химии</w:t>
      </w:r>
    </w:p>
    <w:p w:rsidR="00E55B6A" w:rsidRPr="00E55B6A" w:rsidRDefault="00E55B6A" w:rsidP="0066503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55B6A" w:rsidRPr="00E55B6A" w:rsidRDefault="00E55B6A" w:rsidP="0066503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5B6A">
        <w:rPr>
          <w:rFonts w:ascii="Times New Roman" w:hAnsi="Times New Roman" w:cs="Times New Roman"/>
          <w:sz w:val="24"/>
          <w:szCs w:val="24"/>
          <w:lang w:val="ru-RU"/>
        </w:rPr>
        <w:t xml:space="preserve">Цифровая (компьютерная) лаборатория (ЦЛ), программно-аппаратный комплекс, </w:t>
      </w:r>
      <w:proofErr w:type="spellStart"/>
      <w:r w:rsidRPr="00E55B6A">
        <w:rPr>
          <w:rFonts w:ascii="Times New Roman" w:hAnsi="Times New Roman" w:cs="Times New Roman"/>
          <w:sz w:val="24"/>
          <w:szCs w:val="24"/>
          <w:lang w:val="ru-RU"/>
        </w:rPr>
        <w:t>датчиковая</w:t>
      </w:r>
      <w:proofErr w:type="spellEnd"/>
      <w:r w:rsidRPr="00E55B6A">
        <w:rPr>
          <w:rFonts w:ascii="Times New Roman" w:hAnsi="Times New Roman" w:cs="Times New Roman"/>
          <w:sz w:val="24"/>
          <w:szCs w:val="24"/>
          <w:lang w:val="ru-RU"/>
        </w:rPr>
        <w:t xml:space="preserve"> система — комплект учебного оборудования, включающий измерительный блок, интерфейс которого позволяет обеспечивать связь с персональным компьютером, и набор датчиков, регистрирующих значения различных физических величин.</w:t>
      </w:r>
    </w:p>
    <w:p w:rsidR="00E55B6A" w:rsidRPr="00E55B6A" w:rsidRDefault="00E55B6A" w:rsidP="0066503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5B6A">
        <w:rPr>
          <w:rFonts w:ascii="Times New Roman" w:hAnsi="Times New Roman" w:cs="Times New Roman"/>
          <w:sz w:val="24"/>
          <w:szCs w:val="24"/>
          <w:lang w:val="ru-RU"/>
        </w:rPr>
        <w:t xml:space="preserve">Датчик температуры платиновый – простой и надёжный датчик, предназначен для измерения температуры в водных растворах и в газовых средах. Имеет различный диапазон измерений от –40 до +180 ◦С. Технические характеристики датчика указаны в инструкции по эксплуатации. Датчик температуры </w:t>
      </w:r>
      <w:proofErr w:type="spellStart"/>
      <w:r w:rsidRPr="00E55B6A">
        <w:rPr>
          <w:rFonts w:ascii="Times New Roman" w:hAnsi="Times New Roman" w:cs="Times New Roman"/>
          <w:sz w:val="24"/>
          <w:szCs w:val="24"/>
          <w:lang w:val="ru-RU"/>
        </w:rPr>
        <w:t>термопарный</w:t>
      </w:r>
      <w:proofErr w:type="spellEnd"/>
      <w:r w:rsidRPr="00E55B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55B6A">
        <w:rPr>
          <w:rFonts w:ascii="Times New Roman" w:hAnsi="Times New Roman" w:cs="Times New Roman"/>
          <w:sz w:val="24"/>
          <w:szCs w:val="24"/>
          <w:lang w:val="ru-RU"/>
        </w:rPr>
        <w:t>предназначен для измерения температур до 900 ◦С. Используется</w:t>
      </w:r>
      <w:proofErr w:type="gramEnd"/>
      <w:r w:rsidRPr="00E55B6A">
        <w:rPr>
          <w:rFonts w:ascii="Times New Roman" w:hAnsi="Times New Roman" w:cs="Times New Roman"/>
          <w:sz w:val="24"/>
          <w:szCs w:val="24"/>
          <w:lang w:val="ru-RU"/>
        </w:rPr>
        <w:t xml:space="preserve"> при выполнении работ, связанных с измерением температур пламени, плавления и разложения веществ.</w:t>
      </w:r>
    </w:p>
    <w:p w:rsidR="00E55B6A" w:rsidRPr="00E55B6A" w:rsidRDefault="00E55B6A" w:rsidP="0066503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5B6A">
        <w:rPr>
          <w:rFonts w:ascii="Times New Roman" w:hAnsi="Times New Roman" w:cs="Times New Roman"/>
          <w:sz w:val="24"/>
          <w:szCs w:val="24"/>
          <w:lang w:val="ru-RU"/>
        </w:rPr>
        <w:t>Датчик оптической плотности (колориметр) – предназначен для измерения оптической плотности окрашенных растворов. Используется при изучении тем «Растворы», «Скорость химических реакций», определении концентрации окрашенных ионов.</w:t>
      </w:r>
    </w:p>
    <w:p w:rsidR="00E55B6A" w:rsidRPr="00E55B6A" w:rsidRDefault="00E55B6A" w:rsidP="0066503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5B6A">
        <w:rPr>
          <w:rFonts w:ascii="Times New Roman" w:hAnsi="Times New Roman" w:cs="Times New Roman"/>
          <w:sz w:val="24"/>
          <w:szCs w:val="24"/>
          <w:lang w:val="ru-RU"/>
        </w:rPr>
        <w:t>Датчик рН предназначен для измерения водородного показателя (рН) водных растворов в различных исследованиях объектов окружающей среды.</w:t>
      </w:r>
    </w:p>
    <w:p w:rsidR="00E55B6A" w:rsidRPr="00E55B6A" w:rsidRDefault="00E55B6A" w:rsidP="0066503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5B6A">
        <w:rPr>
          <w:rFonts w:ascii="Times New Roman" w:hAnsi="Times New Roman" w:cs="Times New Roman"/>
          <w:sz w:val="24"/>
          <w:szCs w:val="24"/>
          <w:lang w:val="ru-RU"/>
        </w:rPr>
        <w:t>Датчик электропроводности предназначен для измерения удельной электропроводности жидкостей, в том числе и водных растворов веществ. Применяется при изучении теории электролитической диссоциации, характеристик водных растворов</w:t>
      </w:r>
    </w:p>
    <w:p w:rsidR="00E55B6A" w:rsidRPr="00E55B6A" w:rsidRDefault="00E55B6A" w:rsidP="0066503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5B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55B6A" w:rsidRPr="00E55B6A" w:rsidRDefault="00E55B6A" w:rsidP="0066503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5B6A">
        <w:rPr>
          <w:rFonts w:ascii="Times New Roman" w:hAnsi="Times New Roman" w:cs="Times New Roman"/>
          <w:sz w:val="24"/>
          <w:szCs w:val="24"/>
          <w:lang w:val="ru-RU"/>
        </w:rPr>
        <w:t xml:space="preserve">Датчик </w:t>
      </w:r>
      <w:proofErr w:type="gramStart"/>
      <w:r w:rsidRPr="00E55B6A">
        <w:rPr>
          <w:rFonts w:ascii="Times New Roman" w:hAnsi="Times New Roman" w:cs="Times New Roman"/>
          <w:sz w:val="24"/>
          <w:szCs w:val="24"/>
          <w:lang w:val="ru-RU"/>
        </w:rPr>
        <w:t>хлорид-ионов</w:t>
      </w:r>
      <w:proofErr w:type="gramEnd"/>
      <w:r w:rsidRPr="00E55B6A">
        <w:rPr>
          <w:rFonts w:ascii="Times New Roman" w:hAnsi="Times New Roman" w:cs="Times New Roman"/>
          <w:sz w:val="24"/>
          <w:szCs w:val="24"/>
          <w:lang w:val="ru-RU"/>
        </w:rPr>
        <w:t xml:space="preserve"> используется для количественного определения содержания ионов хлора в водных растворах, почве, продуктах питания. К датчику подключается ионоселективный электрод (ИСЭ) (рабочий электрод), потенциал которого зависит от концентрации определяемого иона, в данном случае от концентрации анионов </w:t>
      </w:r>
      <w:proofErr w:type="spellStart"/>
      <w:r w:rsidRPr="00E55B6A">
        <w:rPr>
          <w:rFonts w:ascii="Times New Roman" w:hAnsi="Times New Roman" w:cs="Times New Roman"/>
          <w:sz w:val="24"/>
          <w:szCs w:val="24"/>
          <w:lang w:val="ru-RU"/>
        </w:rPr>
        <w:t>Cl</w:t>
      </w:r>
      <w:proofErr w:type="spellEnd"/>
      <w:r w:rsidRPr="00E55B6A">
        <w:rPr>
          <w:rFonts w:ascii="Times New Roman" w:hAnsi="Times New Roman" w:cs="Times New Roman"/>
          <w:sz w:val="24"/>
          <w:szCs w:val="24"/>
          <w:lang w:val="ru-RU"/>
        </w:rPr>
        <w:t>-. Потенциал ИСЭ определяют относительно электрода сравнения, как правило, хлорсеребряного.</w:t>
      </w:r>
    </w:p>
    <w:p w:rsidR="00E55B6A" w:rsidRPr="00E55B6A" w:rsidRDefault="00E55B6A" w:rsidP="0066503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5B6A">
        <w:rPr>
          <w:rFonts w:ascii="Times New Roman" w:hAnsi="Times New Roman" w:cs="Times New Roman"/>
          <w:sz w:val="24"/>
          <w:szCs w:val="24"/>
          <w:lang w:val="ru-RU"/>
        </w:rPr>
        <w:t xml:space="preserve">Датчик </w:t>
      </w:r>
      <w:proofErr w:type="gramStart"/>
      <w:r w:rsidRPr="00E55B6A">
        <w:rPr>
          <w:rFonts w:ascii="Times New Roman" w:hAnsi="Times New Roman" w:cs="Times New Roman"/>
          <w:sz w:val="24"/>
          <w:szCs w:val="24"/>
          <w:lang w:val="ru-RU"/>
        </w:rPr>
        <w:t>нитрат-ионов</w:t>
      </w:r>
      <w:proofErr w:type="gramEnd"/>
      <w:r w:rsidRPr="00E55B6A">
        <w:rPr>
          <w:rFonts w:ascii="Times New Roman" w:hAnsi="Times New Roman" w:cs="Times New Roman"/>
          <w:sz w:val="24"/>
          <w:szCs w:val="24"/>
          <w:lang w:val="ru-RU"/>
        </w:rPr>
        <w:t xml:space="preserve"> предназначен для количественного определения нитратов в различных объектах окружающей среды: воде, овощах, фруктах, колбасных изделиях и т.д.</w:t>
      </w:r>
    </w:p>
    <w:p w:rsidR="00E55B6A" w:rsidRPr="00E55B6A" w:rsidRDefault="00E55B6A" w:rsidP="0066503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5B6A">
        <w:rPr>
          <w:rFonts w:ascii="Times New Roman" w:hAnsi="Times New Roman" w:cs="Times New Roman"/>
          <w:sz w:val="24"/>
          <w:szCs w:val="24"/>
          <w:lang w:val="ru-RU"/>
        </w:rPr>
        <w:t>Микроскоп цифровой предназначен для изучения формы кристаллов и наблюдения за ростом кристаллов.</w:t>
      </w:r>
    </w:p>
    <w:p w:rsidR="00E55B6A" w:rsidRPr="00E55B6A" w:rsidRDefault="00E55B6A" w:rsidP="0066503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5B6A">
        <w:rPr>
          <w:rFonts w:ascii="Times New Roman" w:hAnsi="Times New Roman" w:cs="Times New Roman"/>
          <w:sz w:val="24"/>
          <w:szCs w:val="24"/>
          <w:lang w:val="ru-RU"/>
        </w:rPr>
        <w:t>Аппарат для проведения химических реакций (АПХР) предназначен для получения и демонстрации свойств токсичных паров и газов</w:t>
      </w:r>
      <w:proofErr w:type="gramStart"/>
      <w:r w:rsidRPr="00E55B6A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E55B6A">
        <w:rPr>
          <w:rFonts w:ascii="Times New Roman" w:hAnsi="Times New Roman" w:cs="Times New Roman"/>
          <w:sz w:val="24"/>
          <w:szCs w:val="24"/>
          <w:lang w:val="ru-RU"/>
        </w:rPr>
        <w:t xml:space="preserve"> Эти вещества получаются в колбе-реакторе, и при нагревании (или без нагревания) газообразные вещества проходят через поглотительные ёмкости (насадки) с </w:t>
      </w:r>
      <w:r w:rsidRPr="00E55B6A">
        <w:rPr>
          <w:rFonts w:ascii="Times New Roman" w:hAnsi="Times New Roman" w:cs="Times New Roman"/>
          <w:sz w:val="24"/>
          <w:szCs w:val="24"/>
          <w:lang w:val="ru-RU"/>
        </w:rPr>
        <w:lastRenderedPageBreak/>
        <w:t>растворами реагентов, вступают с ними в реакцию. Избыток газа поглощается жидкими и твёрдыми реагентами, а также активированным углём. Аппарат чаще всего используют для получения и демонстрации свой</w:t>
      </w:r>
      <w:proofErr w:type="gramStart"/>
      <w:r w:rsidRPr="00E55B6A">
        <w:rPr>
          <w:rFonts w:ascii="Times New Roman" w:hAnsi="Times New Roman" w:cs="Times New Roman"/>
          <w:sz w:val="24"/>
          <w:szCs w:val="24"/>
          <w:lang w:val="ru-RU"/>
        </w:rPr>
        <w:t>ств хл</w:t>
      </w:r>
      <w:proofErr w:type="gramEnd"/>
      <w:r w:rsidRPr="00E55B6A">
        <w:rPr>
          <w:rFonts w:ascii="Times New Roman" w:hAnsi="Times New Roman" w:cs="Times New Roman"/>
          <w:sz w:val="24"/>
          <w:szCs w:val="24"/>
          <w:lang w:val="ru-RU"/>
        </w:rPr>
        <w:t>ора, сероводорода. Прибор для демонстрации зависимости  скорости химических реакций от различных факторов используют при изучении темы</w:t>
      </w:r>
    </w:p>
    <w:p w:rsidR="00E55B6A" w:rsidRPr="00E55B6A" w:rsidRDefault="00E55B6A" w:rsidP="0066503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5B6A">
        <w:rPr>
          <w:rFonts w:ascii="Times New Roman" w:hAnsi="Times New Roman" w:cs="Times New Roman"/>
          <w:sz w:val="24"/>
          <w:szCs w:val="24"/>
          <w:lang w:val="ru-RU"/>
        </w:rPr>
        <w:t>«Скорость химической реакции» и теплового эффекта химических реакций. Прибор даёт возможность экспериментально исследовать влияние на скорость химических реакций следующих факторов: природы реагирующих веществ, концентрации реагирующих веществ, площади границы раздела фаз в гетерогенных системах (поверхности соприкосновения между реагирующими веществами), температуры, катализатора, ингибитора.</w:t>
      </w:r>
    </w:p>
    <w:p w:rsidR="00E55B6A" w:rsidRPr="00E55B6A" w:rsidRDefault="00E55B6A" w:rsidP="0066503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5B6A">
        <w:rPr>
          <w:rFonts w:ascii="Times New Roman" w:hAnsi="Times New Roman" w:cs="Times New Roman"/>
          <w:sz w:val="24"/>
          <w:szCs w:val="24"/>
          <w:lang w:val="ru-RU"/>
        </w:rPr>
        <w:t>Пипетка-дозатор — приспособление, используемое в лаборатории для отмеривания определённого объёма жидкости. Пипетки выпускаются переменного и постоянного объёма. В комплекты оборудования для медицинских классов входят удобные пипетк</w:t>
      </w:r>
      <w:proofErr w:type="gramStart"/>
      <w:r w:rsidRPr="00E55B6A">
        <w:rPr>
          <w:rFonts w:ascii="Times New Roman" w:hAnsi="Times New Roman" w:cs="Times New Roman"/>
          <w:sz w:val="24"/>
          <w:szCs w:val="24"/>
          <w:lang w:val="ru-RU"/>
        </w:rPr>
        <w:t>и-</w:t>
      </w:r>
      <w:proofErr w:type="gramEnd"/>
      <w:r w:rsidRPr="00E55B6A">
        <w:rPr>
          <w:rFonts w:ascii="Times New Roman" w:hAnsi="Times New Roman" w:cs="Times New Roman"/>
          <w:sz w:val="24"/>
          <w:szCs w:val="24"/>
          <w:lang w:val="ru-RU"/>
        </w:rPr>
        <w:t xml:space="preserve"> дозаторы одноканальные, позволяющие настроить необходимый объём отбираемой жидкости в трёх различных диапазонах.</w:t>
      </w:r>
    </w:p>
    <w:p w:rsidR="00E55B6A" w:rsidRPr="00E55B6A" w:rsidRDefault="00E55B6A" w:rsidP="0066503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5B6A">
        <w:rPr>
          <w:rFonts w:ascii="Times New Roman" w:hAnsi="Times New Roman" w:cs="Times New Roman"/>
          <w:sz w:val="24"/>
          <w:szCs w:val="24"/>
          <w:lang w:val="ru-RU"/>
        </w:rPr>
        <w:t>Баня комбинированная предназначена для нагрева стеклянных и фарфоровых сосудов, когда требуется создать вокруг нагреваемого сосуда равномерное температурное поле, избежать использования открытого пламени и раскалённой электрической спирали. Корпус комбинированной бани сделан из алюминия. Жидкостная часть комбинированной бани закрывается кольцами различного диаметра.</w:t>
      </w:r>
    </w:p>
    <w:p w:rsidR="00E55B6A" w:rsidRPr="00E55B6A" w:rsidRDefault="00E55B6A" w:rsidP="0066503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5B6A">
        <w:rPr>
          <w:rFonts w:ascii="Times New Roman" w:hAnsi="Times New Roman" w:cs="Times New Roman"/>
          <w:sz w:val="24"/>
          <w:szCs w:val="24"/>
          <w:lang w:val="ru-RU"/>
        </w:rPr>
        <w:t>Прибор для получения газов используется для получения небольших количеств газов: водорода, кислорода (из пероксида водорода), углекислого газа.</w:t>
      </w:r>
    </w:p>
    <w:p w:rsidR="00E55B6A" w:rsidRPr="00E55B6A" w:rsidRDefault="00E55B6A" w:rsidP="0066503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55B6A" w:rsidRPr="00E55B6A" w:rsidRDefault="00E55B6A" w:rsidP="0066503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5B6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665031">
        <w:rPr>
          <w:rFonts w:ascii="Times New Roman" w:hAnsi="Times New Roman" w:cs="Times New Roman"/>
          <w:sz w:val="24"/>
          <w:szCs w:val="24"/>
          <w:lang w:val="ru-RU"/>
        </w:rPr>
        <w:t xml:space="preserve">абочая программа по химии для 8 </w:t>
      </w:r>
      <w:r w:rsidRPr="00E55B6A">
        <w:rPr>
          <w:rFonts w:ascii="Times New Roman" w:hAnsi="Times New Roman" w:cs="Times New Roman"/>
          <w:sz w:val="24"/>
          <w:szCs w:val="24"/>
          <w:lang w:val="ru-RU"/>
        </w:rPr>
        <w:t>класс</w:t>
      </w:r>
      <w:r w:rsidR="00665031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E55B6A">
        <w:rPr>
          <w:rFonts w:ascii="Times New Roman" w:hAnsi="Times New Roman" w:cs="Times New Roman"/>
          <w:sz w:val="24"/>
          <w:szCs w:val="24"/>
          <w:lang w:val="ru-RU"/>
        </w:rPr>
        <w:t>с использованием оборудования центра «Точка роста»</w:t>
      </w:r>
    </w:p>
    <w:p w:rsidR="00E55B6A" w:rsidRPr="00E55B6A" w:rsidRDefault="00E55B6A" w:rsidP="0066503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5B6A">
        <w:rPr>
          <w:rFonts w:ascii="Times New Roman" w:hAnsi="Times New Roman" w:cs="Times New Roman"/>
          <w:sz w:val="24"/>
          <w:szCs w:val="24"/>
          <w:lang w:val="ru-RU"/>
        </w:rPr>
        <w:t xml:space="preserve">На базе центра «Точка роста» обеспечивается реализация образовательных программ </w:t>
      </w:r>
      <w:proofErr w:type="gramStart"/>
      <w:r w:rsidRPr="00E55B6A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gramEnd"/>
      <w:r w:rsidRPr="00E55B6A">
        <w:rPr>
          <w:rFonts w:ascii="Times New Roman" w:hAnsi="Times New Roman" w:cs="Times New Roman"/>
          <w:sz w:val="24"/>
          <w:szCs w:val="24"/>
          <w:lang w:val="ru-RU"/>
        </w:rPr>
        <w:t xml:space="preserve">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«Химия».</w:t>
      </w:r>
    </w:p>
    <w:p w:rsidR="00E55B6A" w:rsidRPr="00E55B6A" w:rsidRDefault="00E55B6A" w:rsidP="0066503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55B6A">
        <w:rPr>
          <w:rFonts w:ascii="Times New Roman" w:hAnsi="Times New Roman" w:cs="Times New Roman"/>
          <w:sz w:val="24"/>
          <w:szCs w:val="24"/>
          <w:lang w:val="ru-RU"/>
        </w:rPr>
        <w:t>Образовательная программа позволяет интегрировать реализуемые подходы, структуру и содержание при организации обучения химии в 8―9 классах, выстроенном на базе любого из доступных учебно-методических комплексов (УМК).</w:t>
      </w:r>
      <w:proofErr w:type="gramEnd"/>
    </w:p>
    <w:p w:rsidR="00E55B6A" w:rsidRPr="00E55B6A" w:rsidRDefault="00E55B6A" w:rsidP="0066503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5B6A">
        <w:rPr>
          <w:rFonts w:ascii="Times New Roman" w:hAnsi="Times New Roman" w:cs="Times New Roman"/>
          <w:sz w:val="24"/>
          <w:szCs w:val="24"/>
          <w:lang w:val="ru-RU"/>
        </w:rPr>
        <w:t>Использование оборудования «Точка роста» при реализации данной ОП позволяет создать условия:</w:t>
      </w:r>
    </w:p>
    <w:p w:rsidR="00E55B6A" w:rsidRPr="00E55B6A" w:rsidRDefault="00E55B6A" w:rsidP="0066503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5B6A">
        <w:rPr>
          <w:rFonts w:ascii="Times New Roman" w:hAnsi="Times New Roman" w:cs="Times New Roman"/>
          <w:sz w:val="24"/>
          <w:szCs w:val="24"/>
          <w:lang w:val="ru-RU"/>
        </w:rPr>
        <w:t>-для расширения содержания школьного химического образования;</w:t>
      </w:r>
    </w:p>
    <w:p w:rsidR="00E55B6A" w:rsidRPr="00E55B6A" w:rsidRDefault="00E55B6A" w:rsidP="0066503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5B6A">
        <w:rPr>
          <w:rFonts w:ascii="Times New Roman" w:hAnsi="Times New Roman" w:cs="Times New Roman"/>
          <w:sz w:val="24"/>
          <w:szCs w:val="24"/>
          <w:lang w:val="ru-RU"/>
        </w:rPr>
        <w:t xml:space="preserve">-для повышения познавательной активности </w:t>
      </w:r>
      <w:proofErr w:type="gramStart"/>
      <w:r w:rsidRPr="00E55B6A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E55B6A">
        <w:rPr>
          <w:rFonts w:ascii="Times New Roman" w:hAnsi="Times New Roman" w:cs="Times New Roman"/>
          <w:sz w:val="24"/>
          <w:szCs w:val="24"/>
          <w:lang w:val="ru-RU"/>
        </w:rPr>
        <w:t xml:space="preserve"> в естественнонаучной области;</w:t>
      </w:r>
    </w:p>
    <w:p w:rsidR="00E55B6A" w:rsidRPr="00E55B6A" w:rsidRDefault="00E55B6A" w:rsidP="0066503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5B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55B6A" w:rsidRPr="00E55B6A" w:rsidRDefault="00E55B6A" w:rsidP="0066503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5B6A">
        <w:rPr>
          <w:rFonts w:ascii="Times New Roman" w:hAnsi="Times New Roman" w:cs="Times New Roman"/>
          <w:sz w:val="24"/>
          <w:szCs w:val="24"/>
          <w:lang w:val="ru-RU"/>
        </w:rPr>
        <w:t>-для развития личности ребёнка в процессе обучения химии, его способностей, формирования и удовлетворения социально значимых интересов и потребностей;</w:t>
      </w:r>
    </w:p>
    <w:p w:rsidR="00E55B6A" w:rsidRPr="00E55B6A" w:rsidRDefault="00E55B6A" w:rsidP="0066503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5B6A">
        <w:rPr>
          <w:rFonts w:ascii="Times New Roman" w:hAnsi="Times New Roman" w:cs="Times New Roman"/>
          <w:sz w:val="24"/>
          <w:szCs w:val="24"/>
          <w:lang w:val="ru-RU"/>
        </w:rPr>
        <w:t>-для работы с одарёнными школьниками, организации их развития в различных областях образовательной, творческой деятельности.</w:t>
      </w:r>
    </w:p>
    <w:p w:rsidR="00E55B6A" w:rsidRPr="00E55B6A" w:rsidRDefault="00E55B6A" w:rsidP="0066503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55B6A" w:rsidRPr="00E55B6A" w:rsidRDefault="00E55B6A" w:rsidP="0066503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5B6A">
        <w:rPr>
          <w:rFonts w:ascii="Times New Roman" w:hAnsi="Times New Roman" w:cs="Times New Roman"/>
          <w:sz w:val="24"/>
          <w:szCs w:val="24"/>
          <w:lang w:val="ru-RU"/>
        </w:rPr>
        <w:t>Нормы оценок за все виды проверочных работ</w:t>
      </w:r>
    </w:p>
    <w:p w:rsidR="00E55B6A" w:rsidRPr="00E55B6A" w:rsidRDefault="00E55B6A" w:rsidP="0066503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5B6A">
        <w:rPr>
          <w:rFonts w:ascii="Times New Roman" w:hAnsi="Times New Roman" w:cs="Times New Roman"/>
          <w:sz w:val="24"/>
          <w:szCs w:val="24"/>
          <w:lang w:val="ru-RU"/>
        </w:rPr>
        <w:t>«5» ‒ уровень выполнения требований значительно выше удовлетворительного: отсутствие ошибок, как по текущему, так и по предыдущему учебному материалу; не более одного недочёта.</w:t>
      </w:r>
    </w:p>
    <w:p w:rsidR="00E55B6A" w:rsidRPr="00E55B6A" w:rsidRDefault="00E55B6A" w:rsidP="0066503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5B6A">
        <w:rPr>
          <w:rFonts w:ascii="Times New Roman" w:hAnsi="Times New Roman" w:cs="Times New Roman"/>
          <w:sz w:val="24"/>
          <w:szCs w:val="24"/>
          <w:lang w:val="ru-RU"/>
        </w:rPr>
        <w:t>«4» — уровень выполнения требований выше удовлетворительного: наличие 2―3 ошибок или 4―6 недочётов по текущему учебному материалу; не более 2 ошибок или 4 недочётов по пройденному материалу; использование нерациональных приемов решения учебной задачи.</w:t>
      </w:r>
    </w:p>
    <w:p w:rsidR="00E55B6A" w:rsidRPr="00E55B6A" w:rsidRDefault="00E55B6A" w:rsidP="0066503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55B6A">
        <w:rPr>
          <w:rFonts w:ascii="Times New Roman" w:hAnsi="Times New Roman" w:cs="Times New Roman"/>
          <w:sz w:val="24"/>
          <w:szCs w:val="24"/>
          <w:lang w:val="ru-RU"/>
        </w:rPr>
        <w:t>«3» — достаточный минимальный уровень выполнения требований, предъявляемых к конкретной работе: не более 4―6 ошибок или 10 недочётов по текущему учебному материалу; не более 3―5 ошибок или не более 8 недочетов по пройденному учебному материалу.</w:t>
      </w:r>
    </w:p>
    <w:p w:rsidR="00E55B6A" w:rsidRPr="00E55B6A" w:rsidRDefault="00E55B6A" w:rsidP="0066503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E55B6A" w:rsidRPr="00E55B6A">
          <w:pgSz w:w="11900" w:h="16840"/>
          <w:pgMar w:top="286" w:right="706" w:bottom="1440" w:left="666" w:header="720" w:footer="720" w:gutter="0"/>
          <w:cols w:space="720" w:equalWidth="0">
            <w:col w:w="10528" w:space="0"/>
          </w:cols>
          <w:docGrid w:linePitch="360"/>
        </w:sectPr>
      </w:pPr>
      <w:r w:rsidRPr="00E55B6A">
        <w:rPr>
          <w:rFonts w:ascii="Times New Roman" w:hAnsi="Times New Roman" w:cs="Times New Roman"/>
          <w:sz w:val="24"/>
          <w:szCs w:val="24"/>
          <w:lang w:val="ru-RU"/>
        </w:rPr>
        <w:lastRenderedPageBreak/>
        <w:t>«2» —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</w:t>
      </w:r>
    </w:p>
    <w:p w:rsidR="00575C17" w:rsidRPr="002E3649" w:rsidRDefault="00575C17">
      <w:pPr>
        <w:autoSpaceDE w:val="0"/>
        <w:autoSpaceDN w:val="0"/>
        <w:spacing w:after="78" w:line="220" w:lineRule="exact"/>
        <w:rPr>
          <w:lang w:val="ru-RU"/>
        </w:rPr>
      </w:pPr>
    </w:p>
    <w:p w:rsidR="00575C17" w:rsidRPr="002E3649" w:rsidRDefault="002E3649">
      <w:pPr>
        <w:autoSpaceDE w:val="0"/>
        <w:autoSpaceDN w:val="0"/>
        <w:spacing w:after="0" w:line="230" w:lineRule="auto"/>
        <w:rPr>
          <w:lang w:val="ru-RU"/>
        </w:rPr>
      </w:pPr>
      <w:r w:rsidRPr="002E364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575C17" w:rsidRPr="002E3649" w:rsidRDefault="002E3649">
      <w:pPr>
        <w:tabs>
          <w:tab w:val="left" w:pos="180"/>
        </w:tabs>
        <w:autoSpaceDE w:val="0"/>
        <w:autoSpaceDN w:val="0"/>
        <w:spacing w:before="346" w:after="0" w:line="262" w:lineRule="auto"/>
        <w:rPr>
          <w:lang w:val="ru-RU"/>
        </w:rPr>
      </w:pP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химии в 8 классе направлено на достижение </w:t>
      </w:r>
      <w:proofErr w:type="gram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575C17" w:rsidRPr="002E3649" w:rsidRDefault="002E3649">
      <w:pPr>
        <w:autoSpaceDE w:val="0"/>
        <w:autoSpaceDN w:val="0"/>
        <w:spacing w:before="262" w:after="0" w:line="230" w:lineRule="auto"/>
        <w:rPr>
          <w:lang w:val="ru-RU"/>
        </w:rPr>
      </w:pPr>
      <w:r w:rsidRPr="002E364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575C17" w:rsidRPr="002E3649" w:rsidRDefault="002E3649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575C17" w:rsidRPr="002E3649" w:rsidRDefault="002E3649">
      <w:pPr>
        <w:tabs>
          <w:tab w:val="left" w:pos="180"/>
        </w:tabs>
        <w:autoSpaceDE w:val="0"/>
        <w:autoSpaceDN w:val="0"/>
        <w:spacing w:before="72" w:after="0" w:line="281" w:lineRule="auto"/>
        <w:ind w:right="288"/>
        <w:rPr>
          <w:lang w:val="ru-RU"/>
        </w:rPr>
      </w:pP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отражают </w:t>
      </w:r>
      <w:proofErr w:type="spell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в части: </w:t>
      </w:r>
      <w:r w:rsidRPr="002E3649">
        <w:rPr>
          <w:lang w:val="ru-RU"/>
        </w:rPr>
        <w:br/>
      </w: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Патриотического воспитания </w:t>
      </w:r>
      <w:r w:rsidRPr="002E3649">
        <w:rPr>
          <w:lang w:val="ru-RU"/>
        </w:rPr>
        <w:br/>
      </w: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1)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575C17" w:rsidRPr="002E3649" w:rsidRDefault="002E3649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2E3649">
        <w:rPr>
          <w:lang w:val="ru-RU"/>
        </w:rPr>
        <w:tab/>
      </w:r>
      <w:proofErr w:type="gramStart"/>
      <w:r w:rsidRPr="002E364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Гражданского воспитания </w:t>
      </w:r>
      <w:r w:rsidRPr="002E3649">
        <w:rPr>
          <w:lang w:val="ru-RU"/>
        </w:rPr>
        <w:br/>
      </w: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2) 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деятельности; готовности к разно​образной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</w:t>
      </w:r>
      <w:proofErr w:type="gram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575C17" w:rsidRPr="002E3649" w:rsidRDefault="002E3649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 </w:t>
      </w:r>
      <w:r w:rsidRPr="002E3649">
        <w:rPr>
          <w:lang w:val="ru-RU"/>
        </w:rPr>
        <w:br/>
      </w: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3)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 </w:t>
      </w:r>
      <w:r w:rsidRPr="002E3649">
        <w:rPr>
          <w:lang w:val="ru-RU"/>
        </w:rPr>
        <w:br/>
      </w: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4) познавательных мотивов, направленных на получение новых знаний по химии, необходимых для объяснения наблюдаемых процессов и явлений; </w:t>
      </w:r>
      <w:r w:rsidRPr="002E3649">
        <w:rPr>
          <w:lang w:val="ru-RU"/>
        </w:rPr>
        <w:br/>
      </w: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5) познавательной, информационной и читательской культуры, в том числе навыков </w:t>
      </w:r>
      <w:r w:rsidRPr="002E3649">
        <w:rPr>
          <w:lang w:val="ru-RU"/>
        </w:rPr>
        <w:br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самостоятельной работы с учебными текстами, справочной литературой, доступными техническими средствами информационных технологий; </w:t>
      </w:r>
      <w:r w:rsidRPr="002E3649">
        <w:rPr>
          <w:lang w:val="ru-RU"/>
        </w:rPr>
        <w:br/>
      </w: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6) интереса к обучению и познанию, любознательности, готовности и способности к </w:t>
      </w:r>
      <w:r w:rsidRPr="002E3649">
        <w:rPr>
          <w:lang w:val="ru-RU"/>
        </w:rPr>
        <w:br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самообразованию, проектной и исследовательской деятельности, к осознанному выбору </w:t>
      </w:r>
      <w:r w:rsidRPr="002E3649">
        <w:rPr>
          <w:lang w:val="ru-RU"/>
        </w:rPr>
        <w:br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направленности и уровня обучения в дальнейшем;</w:t>
      </w:r>
    </w:p>
    <w:p w:rsidR="00575C17" w:rsidRPr="002E3649" w:rsidRDefault="002E3649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Формирования культуры здоровья </w:t>
      </w:r>
      <w:r w:rsidRPr="002E3649">
        <w:rPr>
          <w:lang w:val="ru-RU"/>
        </w:rPr>
        <w:br/>
      </w: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7)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575C17" w:rsidRPr="002E3649" w:rsidRDefault="002E3649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2E364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Трудового воспитания </w:t>
      </w:r>
      <w:r w:rsidRPr="002E3649">
        <w:rPr>
          <w:lang w:val="ru-RU"/>
        </w:rPr>
        <w:br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8) интереса к практическому изучению профессий и труда различного рода, уважение к труду и</w:t>
      </w:r>
    </w:p>
    <w:p w:rsidR="00575C17" w:rsidRPr="002E3649" w:rsidRDefault="00575C17">
      <w:pPr>
        <w:rPr>
          <w:lang w:val="ru-RU"/>
        </w:rPr>
        <w:sectPr w:rsidR="00575C17" w:rsidRPr="002E3649">
          <w:pgSz w:w="11900" w:h="16840"/>
          <w:pgMar w:top="298" w:right="646" w:bottom="410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575C17" w:rsidRPr="002E3649" w:rsidRDefault="00575C17">
      <w:pPr>
        <w:autoSpaceDE w:val="0"/>
        <w:autoSpaceDN w:val="0"/>
        <w:spacing w:after="66" w:line="220" w:lineRule="exact"/>
        <w:rPr>
          <w:lang w:val="ru-RU"/>
        </w:rPr>
      </w:pPr>
    </w:p>
    <w:p w:rsidR="00575C17" w:rsidRPr="002E3649" w:rsidRDefault="002E3649">
      <w:pPr>
        <w:autoSpaceDE w:val="0"/>
        <w:autoSpaceDN w:val="0"/>
        <w:spacing w:after="0" w:line="281" w:lineRule="auto"/>
        <w:rPr>
          <w:lang w:val="ru-RU"/>
        </w:rPr>
      </w:pP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</w:t>
      </w:r>
      <w:r w:rsidRPr="002E3649">
        <w:rPr>
          <w:lang w:val="ru-RU"/>
        </w:rPr>
        <w:br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профессиональной деятельности и развития необходимых умений; готовность адаптироваться в профессиональной среде;</w:t>
      </w:r>
    </w:p>
    <w:p w:rsidR="00575C17" w:rsidRPr="002E3649" w:rsidRDefault="002E3649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Экологического воспитания </w:t>
      </w:r>
      <w:r w:rsidRPr="002E3649">
        <w:rPr>
          <w:lang w:val="ru-RU"/>
        </w:rPr>
        <w:br/>
      </w: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9)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 </w:t>
      </w:r>
      <w:r w:rsidRPr="002E3649">
        <w:rPr>
          <w:lang w:val="ru-RU"/>
        </w:rPr>
        <w:br/>
      </w:r>
      <w:r w:rsidRPr="002E3649">
        <w:rPr>
          <w:lang w:val="ru-RU"/>
        </w:rPr>
        <w:tab/>
      </w:r>
      <w:proofErr w:type="gram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10) 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</w:t>
      </w:r>
      <w:r w:rsidRPr="002E3649">
        <w:rPr>
          <w:lang w:val="ru-RU"/>
        </w:rPr>
        <w:br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глобального характера экологических проблем и путей их решения посредством методов химии; </w:t>
      </w: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11) экологического мышления, умения руководствоваться им в познавательной, коммуникативной и социальной практике.</w:t>
      </w:r>
      <w:proofErr w:type="gramEnd"/>
    </w:p>
    <w:p w:rsidR="00575C17" w:rsidRPr="002E3649" w:rsidRDefault="002E3649">
      <w:pPr>
        <w:autoSpaceDE w:val="0"/>
        <w:autoSpaceDN w:val="0"/>
        <w:spacing w:before="262" w:after="0" w:line="230" w:lineRule="auto"/>
        <w:rPr>
          <w:lang w:val="ru-RU"/>
        </w:rPr>
      </w:pPr>
      <w:r w:rsidRPr="002E364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575C17" w:rsidRPr="002E3649" w:rsidRDefault="002E3649">
      <w:pPr>
        <w:autoSpaceDE w:val="0"/>
        <w:autoSpaceDN w:val="0"/>
        <w:spacing w:before="166" w:after="0" w:line="283" w:lineRule="auto"/>
        <w:ind w:firstLine="180"/>
        <w:rPr>
          <w:lang w:val="ru-RU"/>
        </w:rPr>
      </w:pPr>
      <w:proofErr w:type="gram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В составе </w:t>
      </w:r>
      <w:proofErr w:type="spell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</w:t>
      </w:r>
      <w:r w:rsidRPr="002E3649">
        <w:rPr>
          <w:lang w:val="ru-RU"/>
        </w:rPr>
        <w:br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деятельности.</w:t>
      </w:r>
      <w:proofErr w:type="gramEnd"/>
    </w:p>
    <w:p w:rsidR="00575C17" w:rsidRPr="002E3649" w:rsidRDefault="002E364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E3649">
        <w:rPr>
          <w:lang w:val="ru-RU"/>
        </w:rPr>
        <w:tab/>
      </w:r>
      <w:proofErr w:type="spell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образовательной программы по химии отражают овладение универсальными познавательными действиями, в том числе:</w:t>
      </w:r>
    </w:p>
    <w:p w:rsidR="00575C17" w:rsidRPr="002E3649" w:rsidRDefault="002E3649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Базовыми логическими действиями </w:t>
      </w:r>
      <w:r w:rsidRPr="002E3649">
        <w:rPr>
          <w:lang w:val="ru-RU"/>
        </w:rPr>
        <w:br/>
      </w: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1) 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</w:t>
      </w:r>
      <w:proofErr w:type="spellStart"/>
      <w:proofErr w:type="gram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взаимо</w:t>
      </w:r>
      <w:proofErr w:type="spell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​связь</w:t>
      </w:r>
      <w:proofErr w:type="gram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с 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</w:t>
      </w:r>
      <w:proofErr w:type="gram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логические рассуждения</w:t>
      </w:r>
      <w:proofErr w:type="gram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(индуктивные, дедуктивные, по аналогии); делать выводы и заключения; </w:t>
      </w:r>
      <w:r w:rsidRPr="002E3649">
        <w:rPr>
          <w:lang w:val="ru-RU"/>
        </w:rPr>
        <w:br/>
      </w: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2) умением применять в процессе познания понятия (предметные и </w:t>
      </w:r>
      <w:proofErr w:type="spell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2E3649">
        <w:rPr>
          <w:lang w:val="ru-RU"/>
        </w:rPr>
        <w:br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объектов— </w:t>
      </w:r>
      <w:proofErr w:type="gram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хи</w:t>
      </w:r>
      <w:proofErr w:type="gram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мических веществ и химических реакций; выявлять общие закономерности,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575C17" w:rsidRPr="002E3649" w:rsidRDefault="002E364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E3649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Базовыми исследовательскими действиями</w:t>
      </w:r>
    </w:p>
    <w:p w:rsidR="00575C17" w:rsidRPr="002E3649" w:rsidRDefault="00575C17">
      <w:pPr>
        <w:rPr>
          <w:lang w:val="ru-RU"/>
        </w:rPr>
        <w:sectPr w:rsidR="00575C17" w:rsidRPr="002E3649">
          <w:pgSz w:w="11900" w:h="16840"/>
          <w:pgMar w:top="286" w:right="694" w:bottom="452" w:left="666" w:header="720" w:footer="720" w:gutter="0"/>
          <w:cols w:space="720" w:equalWidth="0">
            <w:col w:w="10540" w:space="0"/>
          </w:cols>
          <w:docGrid w:linePitch="360"/>
        </w:sectPr>
      </w:pPr>
    </w:p>
    <w:p w:rsidR="00575C17" w:rsidRPr="002E3649" w:rsidRDefault="00575C17">
      <w:pPr>
        <w:autoSpaceDE w:val="0"/>
        <w:autoSpaceDN w:val="0"/>
        <w:spacing w:after="78" w:line="220" w:lineRule="exact"/>
        <w:rPr>
          <w:lang w:val="ru-RU"/>
        </w:rPr>
      </w:pPr>
    </w:p>
    <w:p w:rsidR="00575C17" w:rsidRPr="002E3649" w:rsidRDefault="002E3649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2E3649">
        <w:rPr>
          <w:lang w:val="ru-RU"/>
        </w:rPr>
        <w:tab/>
      </w:r>
      <w:proofErr w:type="gram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3) 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 </w:t>
      </w: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4) 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  <w:proofErr w:type="gramEnd"/>
    </w:p>
    <w:p w:rsidR="00575C17" w:rsidRPr="002E3649" w:rsidRDefault="002E3649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Работой с информацией </w:t>
      </w:r>
      <w:r w:rsidRPr="002E3649">
        <w:rPr>
          <w:lang w:val="ru-RU"/>
        </w:rPr>
        <w:br/>
      </w: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5) 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критически оценивать противоречивую и недостоверную информацию; </w:t>
      </w:r>
      <w:r w:rsidRPr="002E3649">
        <w:rPr>
          <w:lang w:val="ru-RU"/>
        </w:rPr>
        <w:br/>
      </w: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6) умением применять различные методы и запросы при поиске и отборе информации и соответствующих данных, </w:t>
      </w:r>
      <w:proofErr w:type="spellStart"/>
      <w:proofErr w:type="gram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необхо</w:t>
      </w:r>
      <w:proofErr w:type="spell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димых</w:t>
      </w:r>
      <w:proofErr w:type="spellEnd"/>
      <w:proofErr w:type="gram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выполнения учебных и познавательных задач </w:t>
      </w:r>
      <w:proofErr w:type="spell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опре</w:t>
      </w:r>
      <w:proofErr w:type="spell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2E3649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делённого типа; </w:t>
      </w:r>
      <w:proofErr w:type="gram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приобретение опыта в области использования информационно-коммуникативных технологий, овладение куль​турой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</w:t>
      </w:r>
      <w:r w:rsidRPr="002E3649">
        <w:rPr>
          <w:lang w:val="ru-RU"/>
        </w:rPr>
        <w:br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комбинациями; </w:t>
      </w:r>
      <w:r w:rsidRPr="002E3649">
        <w:rPr>
          <w:lang w:val="ru-RU"/>
        </w:rPr>
        <w:br/>
      </w: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7) 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</w:r>
      <w:proofErr w:type="gramEnd"/>
    </w:p>
    <w:p w:rsidR="00575C17" w:rsidRPr="002E3649" w:rsidRDefault="002E3649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Универсальными коммуникативными действиями </w:t>
      </w:r>
      <w:r w:rsidRPr="002E3649">
        <w:rPr>
          <w:lang w:val="ru-RU"/>
        </w:rPr>
        <w:br/>
      </w: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8) 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 </w:t>
      </w:r>
      <w:r w:rsidRPr="002E3649">
        <w:rPr>
          <w:lang w:val="ru-RU"/>
        </w:rPr>
        <w:br/>
      </w: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9) 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</w:t>
      </w:r>
      <w:proofErr w:type="spell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прое</w:t>
      </w:r>
      <w:proofErr w:type="spell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gram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proofErr w:type="gram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​та); </w:t>
      </w: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10)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</w:t>
      </w:r>
      <w:proofErr w:type="spellStart"/>
      <w:proofErr w:type="gram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согла</w:t>
      </w:r>
      <w:proofErr w:type="spell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​сования</w:t>
      </w:r>
      <w:proofErr w:type="gram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 </w:t>
      </w:r>
    </w:p>
    <w:p w:rsidR="00575C17" w:rsidRPr="002E3649" w:rsidRDefault="002E3649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2E3649">
        <w:rPr>
          <w:lang w:val="ru-RU"/>
        </w:rPr>
        <w:tab/>
      </w:r>
      <w:proofErr w:type="gramStart"/>
      <w:r w:rsidRPr="002E364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Универсальными регулятивными действиями </w:t>
      </w:r>
      <w:r w:rsidRPr="002E3649">
        <w:rPr>
          <w:lang w:val="ru-RU"/>
        </w:rPr>
        <w:br/>
      </w: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11) умением самостоятельно определять цели деятельности, планировать, осуществлять, </w:t>
      </w:r>
      <w:r w:rsidRPr="002E3649">
        <w:rPr>
          <w:lang w:val="ru-RU"/>
        </w:rPr>
        <w:br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заявленной цели;</w:t>
      </w:r>
      <w:proofErr w:type="gram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E3649">
        <w:rPr>
          <w:lang w:val="ru-RU"/>
        </w:rPr>
        <w:br/>
      </w: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12) умением использовать и анализировать контексты, предлагаемые в условии заданий.</w:t>
      </w:r>
    </w:p>
    <w:p w:rsidR="00575C17" w:rsidRPr="002E3649" w:rsidRDefault="002E3649">
      <w:pPr>
        <w:autoSpaceDE w:val="0"/>
        <w:autoSpaceDN w:val="0"/>
        <w:spacing w:before="262" w:after="0" w:line="230" w:lineRule="auto"/>
        <w:rPr>
          <w:lang w:val="ru-RU"/>
        </w:rPr>
      </w:pPr>
      <w:r w:rsidRPr="002E364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575C17" w:rsidRPr="002E3649" w:rsidRDefault="002E3649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proofErr w:type="gram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</w:t>
      </w:r>
      <w:r w:rsidRPr="002E3649">
        <w:rPr>
          <w:lang w:val="ru-RU"/>
        </w:rPr>
        <w:br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получению нового знания, его интерпретации, преобразованию и применению в различных учебных и новых ситуациях.</w:t>
      </w:r>
      <w:proofErr w:type="gramEnd"/>
    </w:p>
    <w:p w:rsidR="00575C17" w:rsidRPr="002E3649" w:rsidRDefault="00575C17">
      <w:pPr>
        <w:rPr>
          <w:lang w:val="ru-RU"/>
        </w:rPr>
        <w:sectPr w:rsidR="00575C17" w:rsidRPr="002E3649">
          <w:pgSz w:w="11900" w:h="16840"/>
          <w:pgMar w:top="298" w:right="670" w:bottom="43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575C17" w:rsidRPr="002E3649" w:rsidRDefault="00575C17">
      <w:pPr>
        <w:autoSpaceDE w:val="0"/>
        <w:autoSpaceDN w:val="0"/>
        <w:spacing w:after="78" w:line="220" w:lineRule="exact"/>
        <w:rPr>
          <w:lang w:val="ru-RU"/>
        </w:rPr>
      </w:pPr>
    </w:p>
    <w:p w:rsidR="00575C17" w:rsidRPr="002E3649" w:rsidRDefault="002E364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отражают </w:t>
      </w:r>
      <w:proofErr w:type="spell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следующих умений:</w:t>
      </w:r>
    </w:p>
    <w:p w:rsidR="00575C17" w:rsidRPr="002E3649" w:rsidRDefault="002E3649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1) </w:t>
      </w:r>
      <w:r w:rsidRPr="002E364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раскрывать смысл </w:t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основных химических понятий: атом, молекула, химический элемент, простое вещество, сложное вещество, смесь (однородная и неоднородная), валентность, от​</w:t>
      </w:r>
      <w:proofErr w:type="spell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носительная</w:t>
      </w:r>
      <w:proofErr w:type="spell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атомная и молекулярная масса, количество вещества, моль, молярная масса, массовая доля </w:t>
      </w:r>
      <w:r w:rsidRPr="002E3649">
        <w:rPr>
          <w:lang w:val="ru-RU"/>
        </w:rPr>
        <w:br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химического элемента в соединении, молярный объём, оксид, кислота, основание, соль, </w:t>
      </w:r>
      <w:r w:rsidRPr="002E3649">
        <w:rPr>
          <w:lang w:val="ru-RU"/>
        </w:rPr>
        <w:br/>
      </w:r>
      <w:proofErr w:type="spell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электроотрицательность</w:t>
      </w:r>
      <w:proofErr w:type="spell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и эндотермические </w:t>
      </w:r>
      <w:proofErr w:type="gram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реакции; тепловой эффект реакции; ядро атома, электронный слой атома, атомная </w:t>
      </w:r>
      <w:proofErr w:type="spell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орбиталь</w:t>
      </w:r>
      <w:proofErr w:type="spell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 </w:t>
      </w:r>
      <w:r w:rsidRPr="002E3649">
        <w:rPr>
          <w:lang w:val="ru-RU"/>
        </w:rPr>
        <w:br/>
      </w: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2E364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иллюстрировать</w:t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взаимосвязь основных химических понятий (см. п. 1) и применять эти понятия при описании веществ и их превращений;</w:t>
      </w:r>
      <w:proofErr w:type="gram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E3649">
        <w:rPr>
          <w:lang w:val="ru-RU"/>
        </w:rPr>
        <w:br/>
      </w: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3)  </w:t>
      </w:r>
      <w:r w:rsidRPr="002E364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химическую символику для составления формул веществ и уравнений химических реакций; </w:t>
      </w:r>
      <w:r w:rsidRPr="002E3649">
        <w:rPr>
          <w:lang w:val="ru-RU"/>
        </w:rPr>
        <w:br/>
      </w: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2E364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определять</w:t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соединениях; </w:t>
      </w:r>
      <w:r w:rsidRPr="002E3649">
        <w:rPr>
          <w:lang w:val="ru-RU"/>
        </w:rPr>
        <w:br/>
      </w:r>
      <w:r w:rsidRPr="002E3649">
        <w:rPr>
          <w:lang w:val="ru-RU"/>
        </w:rPr>
        <w:tab/>
      </w:r>
      <w:proofErr w:type="gram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5)  </w:t>
      </w:r>
      <w:r w:rsidRPr="002E3649">
        <w:rPr>
          <w:rFonts w:ascii="Times New Roman" w:eastAsia="Times New Roman" w:hAnsi="Times New Roman"/>
          <w:i/>
          <w:color w:val="000000"/>
          <w:sz w:val="24"/>
          <w:lang w:val="ru-RU"/>
        </w:rPr>
        <w:t>раскрывать смысл</w:t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массы веществ, постоянства состава, атомно-молекулярного учения, закона Авогадро; описывать и характеризовать табличную форму Периодической системы </w:t>
      </w:r>
      <w:r w:rsidRPr="002E3649">
        <w:rPr>
          <w:lang w:val="ru-RU"/>
        </w:rPr>
        <w:br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химических элементов: различать понятия «главная подгруппа (А-группа)» и «побочная подгруппа (Б-группа)», малые и большие периоды;</w:t>
      </w:r>
      <w:proofErr w:type="gram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соотносить обозначения, которые имеются в таблице</w:t>
      </w:r>
      <w:r w:rsidRPr="002E3649">
        <w:rPr>
          <w:lang w:val="ru-RU"/>
        </w:rPr>
        <w:br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</w:t>
      </w:r>
      <w:r w:rsidRPr="002E3649">
        <w:rPr>
          <w:lang w:val="ru-RU"/>
        </w:rPr>
        <w:br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распределение их по электронным слоям); </w:t>
      </w:r>
      <w:r w:rsidRPr="002E3649">
        <w:rPr>
          <w:lang w:val="ru-RU"/>
        </w:rPr>
        <w:br/>
      </w: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6)  </w:t>
      </w:r>
      <w:r w:rsidRPr="002E3649">
        <w:rPr>
          <w:rFonts w:ascii="Times New Roman" w:eastAsia="Times New Roman" w:hAnsi="Times New Roman"/>
          <w:i/>
          <w:color w:val="000000"/>
          <w:sz w:val="24"/>
          <w:lang w:val="ru-RU"/>
        </w:rPr>
        <w:t>классифицировать</w:t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химические элементы; неорганические вещества; химические реакции (по числу и составу участвующих в реакции веществ, по тепловому эффекту);</w:t>
      </w:r>
      <w:proofErr w:type="gram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E3649">
        <w:rPr>
          <w:lang w:val="ru-RU"/>
        </w:rPr>
        <w:br/>
      </w:r>
      <w:r w:rsidRPr="002E3649">
        <w:rPr>
          <w:lang w:val="ru-RU"/>
        </w:rPr>
        <w:tab/>
      </w:r>
      <w:proofErr w:type="gram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7)  </w:t>
      </w:r>
      <w:r w:rsidRPr="002E3649">
        <w:rPr>
          <w:rFonts w:ascii="Times New Roman" w:eastAsia="Times New Roman" w:hAnsi="Times New Roman"/>
          <w:i/>
          <w:color w:val="000000"/>
          <w:sz w:val="24"/>
          <w:lang w:val="ru-RU"/>
        </w:rPr>
        <w:t>характеризовать (описывать)</w:t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общие химические свойства веществ различных классов, подтверждая описание примерами молекулярных уравнений соответствующих химических реакций; </w:t>
      </w: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8)  </w:t>
      </w:r>
      <w:r w:rsidRPr="002E364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прогнозировать </w:t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свойства веществ в зависимости от их качественного состава; возможности протекания химических превращений в различных условиях; </w:t>
      </w:r>
      <w:r w:rsidRPr="002E3649">
        <w:rPr>
          <w:lang w:val="ru-RU"/>
        </w:rPr>
        <w:br/>
      </w: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9)  </w:t>
      </w:r>
      <w:r w:rsidRPr="002E3649">
        <w:rPr>
          <w:rFonts w:ascii="Times New Roman" w:eastAsia="Times New Roman" w:hAnsi="Times New Roman"/>
          <w:i/>
          <w:color w:val="000000"/>
          <w:sz w:val="24"/>
          <w:lang w:val="ru-RU"/>
        </w:rPr>
        <w:t>вычислять</w:t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относительную молекулярную и молярную массы веществ; массовую долю </w:t>
      </w:r>
      <w:r w:rsidRPr="002E3649">
        <w:rPr>
          <w:lang w:val="ru-RU"/>
        </w:rPr>
        <w:br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химического элемента по формуле соединения; массовую долю вещества в растворе;</w:t>
      </w:r>
      <w:proofErr w:type="gram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расчёты по уравнению химической реакции; </w:t>
      </w:r>
      <w:r w:rsidRPr="002E3649">
        <w:rPr>
          <w:lang w:val="ru-RU"/>
        </w:rPr>
        <w:br/>
      </w: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10) </w:t>
      </w:r>
      <w:r w:rsidRPr="002E364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применять </w:t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основные операции мыслительной деятельности — анализ и синтез, сравнение, обобщение, систематизацию, классификацию, выявление причинно-следственных связей — для изучения свойств веществ и химических реакций; естественно-научные методы познания —</w:t>
      </w:r>
      <w:r w:rsidRPr="002E3649">
        <w:rPr>
          <w:lang w:val="ru-RU"/>
        </w:rPr>
        <w:br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наблюдение, измерение, моделирование, эксперимент (реальный и мысленный);</w:t>
      </w:r>
      <w:proofErr w:type="gram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E3649">
        <w:rPr>
          <w:lang w:val="ru-RU"/>
        </w:rPr>
        <w:br/>
      </w:r>
      <w:r w:rsidRPr="002E3649">
        <w:rPr>
          <w:lang w:val="ru-RU"/>
        </w:rPr>
        <w:tab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11)</w:t>
      </w:r>
      <w:r w:rsidRPr="002E364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следовать</w:t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вещества;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др.).</w:t>
      </w:r>
    </w:p>
    <w:p w:rsidR="00575C17" w:rsidRPr="002E3649" w:rsidRDefault="00575C17">
      <w:pPr>
        <w:rPr>
          <w:lang w:val="ru-RU"/>
        </w:rPr>
        <w:sectPr w:rsidR="00575C17" w:rsidRPr="002E3649">
          <w:pgSz w:w="11900" w:h="16840"/>
          <w:pgMar w:top="298" w:right="638" w:bottom="536" w:left="666" w:header="720" w:footer="720" w:gutter="0"/>
          <w:cols w:space="720" w:equalWidth="0">
            <w:col w:w="10596" w:space="0"/>
          </w:cols>
          <w:docGrid w:linePitch="360"/>
        </w:sectPr>
      </w:pPr>
    </w:p>
    <w:p w:rsidR="00575C17" w:rsidRPr="002E3649" w:rsidRDefault="00575C17">
      <w:pPr>
        <w:autoSpaceDE w:val="0"/>
        <w:autoSpaceDN w:val="0"/>
        <w:spacing w:after="64" w:line="220" w:lineRule="exact"/>
        <w:rPr>
          <w:lang w:val="ru-RU"/>
        </w:rPr>
      </w:pPr>
    </w:p>
    <w:p w:rsidR="00575C17" w:rsidRDefault="002E364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606"/>
        <w:gridCol w:w="528"/>
        <w:gridCol w:w="1104"/>
        <w:gridCol w:w="1142"/>
        <w:gridCol w:w="864"/>
        <w:gridCol w:w="4766"/>
        <w:gridCol w:w="2162"/>
        <w:gridCol w:w="1934"/>
      </w:tblGrid>
      <w:tr w:rsidR="00575C1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575C1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7" w:rsidRDefault="00575C1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7" w:rsidRDefault="00575C1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7" w:rsidRDefault="00575C1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7" w:rsidRDefault="00575C1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7" w:rsidRDefault="00575C1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7" w:rsidRDefault="00575C17"/>
        </w:tc>
      </w:tr>
      <w:tr w:rsidR="00575C1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Первоначальные химические понятия</w:t>
            </w:r>
          </w:p>
        </w:tc>
      </w:tr>
      <w:tr w:rsidR="00575C17" w:rsidRPr="0067740B">
        <w:trPr>
          <w:trHeight w:hRule="exact" w:val="455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Химия — важная область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естествознания и практической деятельности человека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01.09.2022 18.09.2022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чистые вещества и смеси; однородные и неоднородные смеси;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смысл изучаемых понятий</w:t>
            </w:r>
            <w:proofErr w:type="gramStart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2E3649">
              <w:rPr>
                <w:lang w:val="ru-RU"/>
              </w:rPr>
              <w:br/>
            </w:r>
            <w:proofErr w:type="gram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роль химии в природе и жизни человека;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её связь с другими науками;;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чистые вещества и смеси; однородные и неоднородные смеси; Следовать правилам пользования химической посудой и лабораторным оборудованием; </w:t>
            </w:r>
            <w:r w:rsidRPr="002E3649">
              <w:rPr>
                <w:lang w:val="ru-RU"/>
              </w:rPr>
              <w:br/>
            </w:r>
            <w:proofErr w:type="gramStart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 также правилам обращения с химическими веществами в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 инструкциями по выполнению практических работ;; Планировать и проводить химический эксперимент по изучению и описанию физических свойств веществ;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способов разделения смесей веществ;;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 выполнении учебных заданий и в процессе; исследовательской деятельности научно-популярную литературу химического содержания;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справочные материалы;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ресурсы Интернета;;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Выстраивать развёрнутые письменные и устные ответы с опорой на;</w:t>
            </w:r>
            <w:proofErr w:type="gram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информацию из учебника и справочных материалов;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грамотно использовать изученный понятийный аппарат курса химии</w:t>
            </w:r>
            <w:proofErr w:type="gramStart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21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2E3649">
              <w:rPr>
                <w:lang w:val="ru-RU"/>
              </w:rPr>
              <w:br/>
            </w:r>
            <w:proofErr w:type="spellStart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листа»;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E36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alhimik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E36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hij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E36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books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narod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E36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</w:p>
        </w:tc>
      </w:tr>
    </w:tbl>
    <w:p w:rsidR="00575C17" w:rsidRPr="002E3649" w:rsidRDefault="00575C17">
      <w:pPr>
        <w:autoSpaceDE w:val="0"/>
        <w:autoSpaceDN w:val="0"/>
        <w:spacing w:after="0" w:line="14" w:lineRule="exact"/>
        <w:rPr>
          <w:lang w:val="ru-RU"/>
        </w:rPr>
      </w:pPr>
    </w:p>
    <w:p w:rsidR="00575C17" w:rsidRPr="002E3649" w:rsidRDefault="00575C17">
      <w:pPr>
        <w:rPr>
          <w:lang w:val="ru-RU"/>
        </w:rPr>
        <w:sectPr w:rsidR="00575C17" w:rsidRPr="002E3649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75C17" w:rsidRPr="002E3649" w:rsidRDefault="00575C1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606"/>
        <w:gridCol w:w="528"/>
        <w:gridCol w:w="1104"/>
        <w:gridCol w:w="1142"/>
        <w:gridCol w:w="864"/>
        <w:gridCol w:w="4766"/>
        <w:gridCol w:w="2162"/>
        <w:gridCol w:w="1934"/>
      </w:tblGrid>
      <w:tr w:rsidR="00575C17" w:rsidRPr="0067740B">
        <w:trPr>
          <w:trHeight w:hRule="exact" w:val="53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Вещества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 химические реакции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19.09.2022 19.11.2022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естественно-научные методы познания (в том числе наблюдение, моделирование, эксперимент) и основные операции мыслительной деятельности (сравнение, классификация) для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изучения веществ и химических реакций;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 и законов и применять эти понятия при описании свойств веществ и их превращений;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физические и химические явления, объяснять их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сущность с точки зрения атомно-молекулярного учения;</w:t>
            </w:r>
            <w:proofErr w:type="gram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признаки химических реакций, условия их протекания; Объяснять сущность физических и химических явлений с точки зрения атомно-молекулярного учения;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химические реакции (по числу и составу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реагирующих и образующихся веществ);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формулы бинарных веществ по валентности и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валентность по формулам веществ;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Расставлять коэффициенты в уравнениях химических реакций; Следовать правилам пользования химической посудой и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лабораторным оборудованием, а также правилам обращения с веществами в соответствии с инструкциями по выполнению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лабораторных химических опытов;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 выполнении учебных заданий и в процессе исследовательской деятельности научно-популярную литературу химического содержания, </w:t>
            </w:r>
            <w:proofErr w:type="spellStart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спра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воч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ные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материалы, ресурсы </w:t>
            </w:r>
            <w:proofErr w:type="spellStart"/>
            <w:proofErr w:type="gramStart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2E3649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proofErr w:type="spellStart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нета</w:t>
            </w:r>
            <w:proofErr w:type="spellEnd"/>
            <w:proofErr w:type="gram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78" w:after="0" w:line="252" w:lineRule="auto"/>
              <w:ind w:left="72" w:right="1008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</w:t>
            </w:r>
            <w:proofErr w:type="gramStart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2E3649">
              <w:rPr>
                <w:lang w:val="ru-RU"/>
              </w:rPr>
              <w:br/>
            </w:r>
            <w:proofErr w:type="gram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E36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alhimik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E36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hij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E36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books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narod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E36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</w:p>
        </w:tc>
      </w:tr>
      <w:tr w:rsidR="00575C17">
        <w:trPr>
          <w:trHeight w:hRule="exact" w:val="348"/>
        </w:trPr>
        <w:tc>
          <w:tcPr>
            <w:tcW w:w="300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97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</w:tr>
      <w:tr w:rsidR="00575C17" w:rsidRPr="0067740B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2.</w:t>
            </w:r>
            <w:r w:rsidRPr="002E36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Важнейшие представители неорганических веществ</w:t>
            </w:r>
          </w:p>
        </w:tc>
      </w:tr>
    </w:tbl>
    <w:p w:rsidR="00575C17" w:rsidRPr="002E3649" w:rsidRDefault="00575C17">
      <w:pPr>
        <w:autoSpaceDE w:val="0"/>
        <w:autoSpaceDN w:val="0"/>
        <w:spacing w:after="0" w:line="14" w:lineRule="exact"/>
        <w:rPr>
          <w:lang w:val="ru-RU"/>
        </w:rPr>
      </w:pPr>
    </w:p>
    <w:p w:rsidR="00575C17" w:rsidRPr="002E3649" w:rsidRDefault="00575C17">
      <w:pPr>
        <w:rPr>
          <w:lang w:val="ru-RU"/>
        </w:rPr>
        <w:sectPr w:rsidR="00575C17" w:rsidRPr="002E364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75C17" w:rsidRPr="002E3649" w:rsidRDefault="00575C1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606"/>
        <w:gridCol w:w="528"/>
        <w:gridCol w:w="1104"/>
        <w:gridCol w:w="1142"/>
        <w:gridCol w:w="864"/>
        <w:gridCol w:w="4766"/>
        <w:gridCol w:w="2162"/>
        <w:gridCol w:w="1934"/>
      </w:tblGrid>
      <w:tr w:rsidR="00575C17" w:rsidRPr="0067740B">
        <w:trPr>
          <w:trHeight w:hRule="exact" w:val="55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Воздух. Кислород. Понятие об оксидах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21.11.2022 10.12.2022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 и применять эти понятия при описании свойств веществ и их превращений;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(описывать) состав воздуха, физические и </w:t>
            </w:r>
            <w:proofErr w:type="gramStart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хи​</w:t>
            </w:r>
            <w:r w:rsidRPr="002E3649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proofErr w:type="spellStart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мические</w:t>
            </w:r>
            <w:proofErr w:type="spellEnd"/>
            <w:proofErr w:type="gram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свойства кислорода, способы его получения, применение и значение в природе и жизни человека;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реакции горения и медленного окисления;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Собирать приборы для получения кислорода (вытеснением воды и воздуха);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опытным путём кислород;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химическую символику для составления формул веществ, молекулярных уравнений химических реакций с участием кислорода;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сущность экологических проблем, связанных с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загрязнением воздуха;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Следовать правилам безопасной работы в лаборатории при </w:t>
            </w:r>
            <w:proofErr w:type="spellStart"/>
            <w:proofErr w:type="gramStart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2E3649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proofErr w:type="spellStart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зовании</w:t>
            </w:r>
            <w:proofErr w:type="spellEnd"/>
            <w:proofErr w:type="gram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химической посуды и оборудования, а также правилам обращения с горючими веществами в быту;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и осуществлять на практике химические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эксперименты, проводить наблюдения, делать выводы по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результатам </w:t>
            </w:r>
            <w:proofErr w:type="spellStart"/>
            <w:proofErr w:type="gramStart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экспери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​мента</w:t>
            </w:r>
            <w:proofErr w:type="gram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совместной работе в группе;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 выполнении учебных заданий и в процессе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исследовательской деятельности научно-популярную литературу химического содержания, справочные материалы, ресурсы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Интернета;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Письменный; контроль;;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2E3649">
              <w:rPr>
                <w:lang w:val="ru-RU"/>
              </w:rPr>
              <w:br/>
            </w:r>
            <w:proofErr w:type="spellStart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листа»;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E36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alhimik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E36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hij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E36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books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narod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E36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E36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periodictable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575C17" w:rsidRPr="0067740B">
        <w:trPr>
          <w:trHeight w:hRule="exact" w:val="31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Водород.</w:t>
            </w:r>
          </w:p>
          <w:p w:rsidR="00575C17" w:rsidRPr="002E3649" w:rsidRDefault="002E3649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Понятие о кислотах и солях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12.12.2022 28.12.2022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 и применять эти понятия при описании свойств веществ и их превращений;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(описывать) физические и химические свойства водорода, способы его получения, применение;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Собирать прибор для получения водорода;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химическую </w:t>
            </w:r>
            <w:proofErr w:type="spellStart"/>
            <w:proofErr w:type="gramStart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​лику</w:t>
            </w:r>
            <w:proofErr w:type="gram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для составления формул веществ, молекулярных уравнений </w:t>
            </w:r>
            <w:proofErr w:type="spellStart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хими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ческих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реакций с участием водорода;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Следовать правилам безопасной работы в лаборатории при </w:t>
            </w:r>
            <w:proofErr w:type="spellStart"/>
            <w:proofErr w:type="gramStart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2E3649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proofErr w:type="spellStart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зовании</w:t>
            </w:r>
            <w:proofErr w:type="spellEnd"/>
            <w:proofErr w:type="gram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химической посуды и оборудования, а также правилам обращения с горючими веществами в быту;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и осуществлять на практике химические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эксперименты, проводить наблюдения, делать выводы по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результатам эксперимента;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совместной работе в группе;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 Письменный; контроль</w:t>
            </w:r>
            <w:proofErr w:type="gramStart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2E3649">
              <w:rPr>
                <w:lang w:val="ru-RU"/>
              </w:rPr>
              <w:br/>
            </w:r>
            <w:proofErr w:type="gram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E3649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lessonshttps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alhimik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E36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hij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E36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books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narod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E36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</w:p>
        </w:tc>
      </w:tr>
      <w:tr w:rsidR="00575C17" w:rsidRPr="0067740B">
        <w:trPr>
          <w:trHeight w:hRule="exact" w:val="20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Количественные отношения в химии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09.01.2023 21.01.2023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 и применять эти понятия, а также изученные законы и теории для решения расчётных задач; Вычислять молярную массу веществ; количество вещества, объём газа, массу вещества;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расчёты по уравнениям химических реакций: количества, объёма, массы вещества по известному количеству, объёму, массе реагентов или продуктов реакции;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 Письменный; контроль</w:t>
            </w:r>
            <w:proofErr w:type="gramStart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2E3649">
              <w:rPr>
                <w:lang w:val="ru-RU"/>
              </w:rPr>
              <w:br/>
            </w:r>
            <w:proofErr w:type="gram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E36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alhimik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E36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hij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E36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books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narod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E36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</w:p>
        </w:tc>
      </w:tr>
    </w:tbl>
    <w:p w:rsidR="00575C17" w:rsidRPr="002E3649" w:rsidRDefault="00575C17">
      <w:pPr>
        <w:autoSpaceDE w:val="0"/>
        <w:autoSpaceDN w:val="0"/>
        <w:spacing w:after="0" w:line="14" w:lineRule="exact"/>
        <w:rPr>
          <w:lang w:val="ru-RU"/>
        </w:rPr>
      </w:pPr>
    </w:p>
    <w:p w:rsidR="00575C17" w:rsidRPr="002E3649" w:rsidRDefault="00575C17">
      <w:pPr>
        <w:rPr>
          <w:lang w:val="ru-RU"/>
        </w:rPr>
        <w:sectPr w:rsidR="00575C17" w:rsidRPr="002E3649">
          <w:pgSz w:w="16840" w:h="11900"/>
          <w:pgMar w:top="284" w:right="640" w:bottom="2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75C17" w:rsidRPr="002E3649" w:rsidRDefault="00575C1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606"/>
        <w:gridCol w:w="528"/>
        <w:gridCol w:w="1104"/>
        <w:gridCol w:w="1142"/>
        <w:gridCol w:w="864"/>
        <w:gridCol w:w="4766"/>
        <w:gridCol w:w="2162"/>
        <w:gridCol w:w="1934"/>
      </w:tblGrid>
      <w:tr w:rsidR="00575C17" w:rsidRPr="0067740B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Вода. Растворы. Понятие об основаниях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23.01.2023 08.02.2023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 и применять эти понятия при описании свойств веществ и их превращений;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физические и химические свойства воды, её роль как растворителя в природных процессах;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уравнения химических реакций с участием воды;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сущность экологических проблем, связанных с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загрязнением природных вод, способы очистки воды от примесей, меры по охране вод от загрязнения;</w:t>
            </w:r>
            <w:proofErr w:type="gram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E3649">
              <w:rPr>
                <w:lang w:val="ru-RU"/>
              </w:rPr>
              <w:br/>
            </w:r>
            <w:proofErr w:type="gramStart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и осуществлять на практике химические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эксперименты, проводить наблюдения, делать выводы по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результатам эксперимента;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Следовать правилам безопасной работы в лаборатории при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использовании химической посуды и оборудования;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вычисления с применением понятия «массовая доля вещества в растворе»;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Интернета;</w:t>
            </w:r>
            <w:proofErr w:type="gram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 Письменный; контроль</w:t>
            </w:r>
            <w:proofErr w:type="gramStart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2E3649">
              <w:rPr>
                <w:lang w:val="ru-RU"/>
              </w:rPr>
              <w:br/>
            </w:r>
            <w:proofErr w:type="gram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Диктант;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E36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alhimik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E36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hij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E36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books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narod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E36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</w:p>
        </w:tc>
      </w:tr>
      <w:tr w:rsidR="00575C17" w:rsidRPr="0067740B">
        <w:trPr>
          <w:trHeight w:hRule="exact" w:val="47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Основные классы неорганических соединений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09.02.2023 18.03.2023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изучаемые вещества по составу и свойствам; Составлять формулы оксидов, кислот, оснований, солей и называть их по международной номенклатуре;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Прогнозировать свойства веществ на основе общих химических свойств изученных классов/групп веществ, к которым они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относятся; </w:t>
            </w:r>
            <w:r w:rsidRPr="002E3649">
              <w:rPr>
                <w:lang w:val="ru-RU"/>
              </w:rPr>
              <w:br/>
            </w:r>
            <w:proofErr w:type="gramStart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молекулярные уравнения реакций, иллюстрирующих химические свойства и способы получения веществ изученных классов/групп, а также подтверждающих генетическую взаимосвязь между ними.;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Производить вычисления по уравнениям химических реакций; Планировать и осуществлять на практике химические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эксперименты, проводить наблюдения, делать выводы по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результатам эксперимента;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Следовать правилам безопасной работы в лаборатории при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использовании химической посуды и оборудования;</w:t>
            </w:r>
            <w:proofErr w:type="gram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Интернета;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 Письменный; контроль</w:t>
            </w:r>
            <w:proofErr w:type="gramStart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2E3649">
              <w:rPr>
                <w:lang w:val="ru-RU"/>
              </w:rPr>
              <w:br/>
            </w:r>
            <w:proofErr w:type="gram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Диктант;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E36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alhimik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E36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hij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E36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books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narod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E36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</w:p>
        </w:tc>
      </w:tr>
      <w:tr w:rsidR="00575C17">
        <w:trPr>
          <w:trHeight w:hRule="exact" w:val="350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1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</w:tr>
      <w:tr w:rsidR="00575C17">
        <w:trPr>
          <w:trHeight w:hRule="exact" w:val="52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45" w:lineRule="auto"/>
              <w:ind w:left="72" w:right="8352"/>
            </w:pP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2E36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Периодический закон и Периодическая система химических элементов Д. И. Менделеева. </w:t>
            </w:r>
            <w:r w:rsidRPr="002E3649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Строение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атомов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 Химическая связь. Окислительно-восстановительные реакции</w:t>
            </w:r>
          </w:p>
        </w:tc>
      </w:tr>
    </w:tbl>
    <w:p w:rsidR="00575C17" w:rsidRDefault="00575C17">
      <w:pPr>
        <w:autoSpaceDE w:val="0"/>
        <w:autoSpaceDN w:val="0"/>
        <w:spacing w:after="0" w:line="14" w:lineRule="exact"/>
      </w:pPr>
    </w:p>
    <w:p w:rsidR="00575C17" w:rsidRDefault="00575C17">
      <w:pPr>
        <w:sectPr w:rsidR="00575C17">
          <w:pgSz w:w="16840" w:h="11900"/>
          <w:pgMar w:top="284" w:right="640" w:bottom="9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75C17" w:rsidRDefault="00575C1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606"/>
        <w:gridCol w:w="528"/>
        <w:gridCol w:w="1104"/>
        <w:gridCol w:w="1142"/>
        <w:gridCol w:w="864"/>
        <w:gridCol w:w="4766"/>
        <w:gridCol w:w="2162"/>
        <w:gridCol w:w="1934"/>
      </w:tblGrid>
      <w:tr w:rsidR="00575C17" w:rsidRPr="0067740B">
        <w:trPr>
          <w:trHeight w:hRule="exact" w:val="53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50" w:lineRule="auto"/>
              <w:ind w:left="72"/>
            </w:pPr>
            <w:r w:rsidRPr="002E36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Периодический закон и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Периодическая система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химических элементов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Д. И. </w:t>
            </w:r>
            <w:proofErr w:type="gramStart"/>
            <w:r w:rsidRPr="002E36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Менделе</w:t>
            </w:r>
            <w:proofErr w:type="gramEnd"/>
            <w:r w:rsidRPr="002E3649">
              <w:rPr>
                <w:rFonts w:ascii="DejaVu Serif" w:eastAsia="DejaVu Serif" w:hAnsi="DejaVu Serif"/>
                <w:b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E36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ева</w:t>
            </w:r>
            <w:proofErr w:type="spellEnd"/>
            <w:r w:rsidRPr="002E36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Строение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атома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20.03.2023 19.04.2023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периодического закона;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существование периодической зависимости свойств химических элементов (изменение радиусов атомов и </w:t>
            </w:r>
            <w:r w:rsidRPr="002E3649">
              <w:rPr>
                <w:lang w:val="ru-RU"/>
              </w:rPr>
              <w:br/>
            </w:r>
            <w:proofErr w:type="spellStart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электроотрицательности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и их соединений от положения в </w:t>
            </w:r>
            <w:proofErr w:type="spellStart"/>
            <w:proofErr w:type="gramStart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2E3649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proofErr w:type="spellStart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риодической</w:t>
            </w:r>
            <w:proofErr w:type="spellEnd"/>
            <w:proofErr w:type="gram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системе и строения атома;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связь между положением элемента в периодической системе и строением его атома (состав и заряд ядра, общее число электронов и распределение их по электронным слоям);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Прогнозировать характер изменения свойств элементов и их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соединений по группам и периодам Периодической системы; Характеризовать химические элементы первых трёх периодов, калия, кальция по их положению в Периодической системе Д. И.</w:t>
            </w:r>
          </w:p>
          <w:p w:rsidR="00575C17" w:rsidRPr="002E3649" w:rsidRDefault="002E3649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Менделеева;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Следовать правилам безопасной работы в лаборатории при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использовании химической посуды и оборудования;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химии; </w:t>
            </w:r>
            <w:r w:rsidRPr="002E3649">
              <w:rPr>
                <w:lang w:val="ru-RU"/>
              </w:rPr>
              <w:br/>
            </w:r>
            <w:proofErr w:type="gramStart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 выполнении учебных заданий тексты учебника, справочные материалы (Периодическую систему химических элементов Д. И. Менделеева, таблицу растворимости кислот,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оснований и солей в воде, электрохимический ряд напряжений металлов);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Интернета;</w:t>
            </w:r>
            <w:proofErr w:type="gram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 Письменный; контроль</w:t>
            </w:r>
            <w:proofErr w:type="gramStart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2E3649">
              <w:rPr>
                <w:lang w:val="ru-RU"/>
              </w:rPr>
              <w:br/>
            </w:r>
            <w:proofErr w:type="gram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E36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alhimik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E36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hij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E36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books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narod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E36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E36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periodictable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575C17" w:rsidRPr="0067740B">
        <w:trPr>
          <w:trHeight w:hRule="exact" w:val="32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Химическая связь. </w:t>
            </w:r>
            <w:proofErr w:type="spellStart"/>
            <w:r w:rsidRPr="002E36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Окислительно</w:t>
            </w:r>
            <w:proofErr w:type="spellEnd"/>
            <w:r w:rsidRPr="002E36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-восстановительные реакции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20.04.2023 17.05.2023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вид химической связи в соединении;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степень окисления химического элемента по формуле его соединения;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элемент (вещество) — окислитель и элемент (вещество)— восстановитель;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сущность процессов окисления и восстановления;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электронный баланс с учётом числа отданных и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принятых электронов;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уравнение </w:t>
            </w:r>
            <w:proofErr w:type="spellStart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окислительно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-восстановительной реакции; Использовать при выполнении учебных заданий тексты учебника, справочные материалы (периодическую систему химических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 Д. И. Менделеева, таблицу растворимости кислот,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оснований и солей в воде, электрохимический ряд напряжений металлов);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 Письменный; контроль</w:t>
            </w:r>
            <w:proofErr w:type="gramStart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2E3649">
              <w:rPr>
                <w:lang w:val="ru-RU"/>
              </w:rPr>
              <w:br/>
            </w:r>
            <w:proofErr w:type="gram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E36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alhimik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E36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hij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E36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books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narod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E364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</w:p>
        </w:tc>
      </w:tr>
      <w:tr w:rsidR="00575C17">
        <w:trPr>
          <w:trHeight w:hRule="exact" w:val="348"/>
        </w:trPr>
        <w:tc>
          <w:tcPr>
            <w:tcW w:w="300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97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</w:tr>
      <w:tr w:rsidR="00575C17">
        <w:trPr>
          <w:trHeight w:hRule="exact" w:val="348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</w:tr>
      <w:tr w:rsidR="00575C17">
        <w:trPr>
          <w:trHeight w:hRule="exact" w:val="520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9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</w:tr>
    </w:tbl>
    <w:p w:rsidR="00575C17" w:rsidRDefault="00575C17">
      <w:pPr>
        <w:autoSpaceDE w:val="0"/>
        <w:autoSpaceDN w:val="0"/>
        <w:spacing w:after="0" w:line="14" w:lineRule="exact"/>
      </w:pPr>
    </w:p>
    <w:p w:rsidR="00575C17" w:rsidRDefault="00575C17">
      <w:pPr>
        <w:sectPr w:rsidR="00575C17">
          <w:pgSz w:w="16840" w:h="11900"/>
          <w:pgMar w:top="284" w:right="640" w:bottom="7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75C17" w:rsidRDefault="002E364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2"/>
        <w:gridCol w:w="3166"/>
        <w:gridCol w:w="730"/>
        <w:gridCol w:w="1130"/>
        <w:gridCol w:w="1134"/>
        <w:gridCol w:w="2168"/>
        <w:gridCol w:w="1816"/>
      </w:tblGrid>
      <w:tr w:rsidR="00575C17" w:rsidTr="0067740B">
        <w:trPr>
          <w:trHeight w:hRule="exact" w:val="490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67740B" w:rsidRDefault="0067740B">
            <w:pPr>
              <w:autoSpaceDE w:val="0"/>
              <w:autoSpaceDN w:val="0"/>
              <w:spacing w:before="98" w:after="0" w:line="262" w:lineRule="auto"/>
              <w:ind w:left="72"/>
              <w:rPr>
                <w:sz w:val="24"/>
                <w:szCs w:val="24"/>
                <w:lang w:val="ru-RU"/>
              </w:rPr>
            </w:pPr>
            <w:r w:rsidRPr="006774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Использование оборудования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774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центра «Точка Роста»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575C17" w:rsidTr="0067740B">
        <w:trPr>
          <w:trHeight w:hRule="exact" w:val="824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7" w:rsidRDefault="00575C17"/>
        </w:tc>
        <w:tc>
          <w:tcPr>
            <w:tcW w:w="3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7" w:rsidRDefault="00575C17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7" w:rsidRDefault="00575C17"/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7" w:rsidRDefault="00575C17"/>
        </w:tc>
      </w:tr>
      <w:tr w:rsidR="00575C17" w:rsidRPr="0067740B" w:rsidTr="0067740B">
        <w:trPr>
          <w:trHeight w:hRule="exact" w:val="149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 химии. Роль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химии в жизни человека.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химии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665031" w:rsidRDefault="0067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031">
              <w:rPr>
                <w:rFonts w:ascii="Times New Roman" w:hAnsi="Times New Roman" w:cs="Times New Roman"/>
                <w:sz w:val="24"/>
                <w:szCs w:val="24"/>
              </w:rPr>
              <w:t>Датчик</w:t>
            </w:r>
            <w:proofErr w:type="spellEnd"/>
            <w:r w:rsidRPr="00665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031">
              <w:rPr>
                <w:rFonts w:ascii="Times New Roman" w:hAnsi="Times New Roman" w:cs="Times New Roman"/>
                <w:sz w:val="24"/>
                <w:szCs w:val="24"/>
              </w:rPr>
              <w:t>температуры</w:t>
            </w:r>
            <w:proofErr w:type="spellEnd"/>
            <w:r w:rsidRPr="006650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5031">
              <w:rPr>
                <w:rFonts w:ascii="Times New Roman" w:hAnsi="Times New Roman" w:cs="Times New Roman"/>
                <w:sz w:val="24"/>
                <w:szCs w:val="24"/>
              </w:rPr>
              <w:t>термопарный</w:t>
            </w:r>
            <w:proofErr w:type="spellEnd"/>
            <w:r w:rsidRPr="0066503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665031">
              <w:rPr>
                <w:rFonts w:ascii="Times New Roman" w:hAnsi="Times New Roman" w:cs="Times New Roman"/>
                <w:sz w:val="24"/>
                <w:szCs w:val="24"/>
              </w:rPr>
              <w:t>спиртовка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E3649">
              <w:rPr>
                <w:lang w:val="ru-RU"/>
              </w:rPr>
              <w:br/>
            </w:r>
            <w:proofErr w:type="spellStart"/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75C17" w:rsidTr="0067740B">
        <w:trPr>
          <w:trHeight w:hRule="exact" w:val="82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Агрегатные состояния веществ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5C17" w:rsidTr="0067740B">
        <w:trPr>
          <w:trHeight w:hRule="exact" w:val="182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№ 1 " Правила работы в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лаборатории и приёмы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обращения с лабораторным оборудованием"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Pr="00665031" w:rsidRDefault="00665031" w:rsidP="0066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031">
              <w:rPr>
                <w:rFonts w:ascii="Times New Roman" w:hAnsi="Times New Roman" w:cs="Times New Roman"/>
                <w:sz w:val="24"/>
                <w:szCs w:val="24"/>
              </w:rPr>
              <w:t>Цифровая</w:t>
            </w:r>
            <w:proofErr w:type="spellEnd"/>
            <w:r w:rsidRPr="00665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031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  <w:proofErr w:type="spellEnd"/>
            <w:r w:rsidRPr="00665031">
              <w:rPr>
                <w:rFonts w:ascii="Times New Roman" w:hAnsi="Times New Roman" w:cs="Times New Roman"/>
                <w:sz w:val="24"/>
                <w:szCs w:val="24"/>
              </w:rPr>
              <w:t xml:space="preserve"> RELEON</w:t>
            </w:r>
          </w:p>
          <w:p w:rsidR="00575C17" w:rsidRPr="00665031" w:rsidRDefault="00665031" w:rsidP="006650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0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Цифровой датчик температуры Спиртовка Свеча.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75C17" w:rsidTr="0067740B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Физические явления - основа разделения смесей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665031" w:rsidRDefault="0067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Датчик</w:t>
            </w:r>
            <w:proofErr w:type="spellEnd"/>
            <w:r w:rsidRPr="00665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5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температуры</w:t>
            </w:r>
            <w:proofErr w:type="spellEnd"/>
            <w:r w:rsidRPr="00665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5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платиновый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5C17" w:rsidTr="0067740B">
        <w:trPr>
          <w:trHeight w:hRule="exact" w:val="149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96" w:after="0" w:line="278" w:lineRule="auto"/>
              <w:ind w:left="72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№ 2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"Разделение смесей" (на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примере очистки поваренной соли)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6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5C17" w:rsidTr="0067740B">
        <w:trPr>
          <w:trHeight w:hRule="exact" w:val="11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Атомно-молекулярное учение. Химические элементы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5C17" w:rsidTr="0067740B">
        <w:trPr>
          <w:trHeight w:hRule="exact" w:val="149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Вещества молекулярного и немолекулярного строения.</w:t>
            </w:r>
          </w:p>
          <w:p w:rsidR="00575C17" w:rsidRDefault="002E3649">
            <w:pPr>
              <w:autoSpaceDE w:val="0"/>
              <w:autoSpaceDN w:val="0"/>
              <w:spacing w:before="70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5C17" w:rsidTr="0067740B">
        <w:trPr>
          <w:trHeight w:hRule="exact" w:val="82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Знаки химических элементов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5C17" w:rsidTr="0067740B">
        <w:trPr>
          <w:trHeight w:hRule="exact" w:val="82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Знаки химических элементов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5C17" w:rsidTr="0067740B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Химические формулы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5C17" w:rsidTr="0067740B">
        <w:trPr>
          <w:trHeight w:hRule="exact" w:val="147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Относительная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молекулярная масса.</w:t>
            </w:r>
          </w:p>
          <w:p w:rsidR="00575C17" w:rsidRPr="002E3649" w:rsidRDefault="002E364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575C17" w:rsidRDefault="00575C17">
      <w:pPr>
        <w:autoSpaceDE w:val="0"/>
        <w:autoSpaceDN w:val="0"/>
        <w:spacing w:after="0" w:line="14" w:lineRule="exact"/>
      </w:pPr>
    </w:p>
    <w:p w:rsidR="00575C17" w:rsidRDefault="00575C17">
      <w:pPr>
        <w:sectPr w:rsidR="00575C17">
          <w:pgSz w:w="11900" w:h="16840"/>
          <w:pgMar w:top="298" w:right="556" w:bottom="624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575C17" w:rsidRDefault="00575C1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2"/>
        <w:gridCol w:w="3166"/>
        <w:gridCol w:w="730"/>
        <w:gridCol w:w="1130"/>
        <w:gridCol w:w="1134"/>
        <w:gridCol w:w="2168"/>
        <w:gridCol w:w="1816"/>
      </w:tblGrid>
      <w:tr w:rsidR="00575C17" w:rsidTr="0067740B">
        <w:trPr>
          <w:trHeight w:hRule="exact" w:val="82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Валентность атомов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химических элементов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75C17" w:rsidTr="0067740B">
        <w:trPr>
          <w:trHeight w:hRule="exact" w:val="11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формул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бинарных соединений по валентности.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5C17" w:rsidTr="0067740B">
        <w:trPr>
          <w:trHeight w:hRule="exact" w:val="82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Химические реакции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5C17" w:rsidTr="0067740B">
        <w:trPr>
          <w:trHeight w:hRule="exact" w:val="82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67740B">
              <w:rPr>
                <w:rFonts w:ascii="Times New Roman" w:eastAsia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67740B">
            <w:proofErr w:type="spellStart"/>
            <w:r w:rsidRPr="0067740B">
              <w:t>Весы</w:t>
            </w:r>
            <w:proofErr w:type="spellEnd"/>
            <w:r w:rsidRPr="0067740B">
              <w:t xml:space="preserve"> </w:t>
            </w:r>
            <w:proofErr w:type="spellStart"/>
            <w:r w:rsidRPr="0067740B">
              <w:t>электронные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5C17" w:rsidTr="0067740B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Химические уравнения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5C17" w:rsidTr="0067740B">
        <w:trPr>
          <w:trHeight w:hRule="exact" w:val="82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Типы химических реакций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5C17" w:rsidTr="0067740B">
        <w:trPr>
          <w:trHeight w:hRule="exact" w:val="49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Типы химических реакций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75C17" w:rsidTr="0067740B">
        <w:trPr>
          <w:trHeight w:hRule="exact" w:val="11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обобщение раздела. Подготовка к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контрольной работе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5C17" w:rsidTr="0067740B">
        <w:trPr>
          <w:trHeight w:hRule="exact" w:val="115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 1 по разделу "Первоначальные химические понятия"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75C17" w:rsidTr="0067740B">
        <w:trPr>
          <w:trHeight w:hRule="exact" w:val="49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Воздух и его состав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5C17" w:rsidTr="0067740B">
        <w:trPr>
          <w:trHeight w:hRule="exact" w:val="82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Кислород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5C17" w:rsidTr="0067740B">
        <w:trPr>
          <w:trHeight w:hRule="exact" w:val="149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№ 3 " Получение и собирание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кислорода, изучение его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свойств"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5C17" w:rsidTr="0067740B">
        <w:trPr>
          <w:trHeight w:hRule="exact" w:val="82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Оксиды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5C17" w:rsidTr="0067740B">
        <w:trPr>
          <w:trHeight w:hRule="exact" w:val="11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Тепловой эффект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химической реакции. Экзо-и эндотермические реакции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5C17" w:rsidTr="0067740B">
        <w:trPr>
          <w:trHeight w:hRule="exact" w:val="49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Водород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5C17" w:rsidTr="0067740B">
        <w:trPr>
          <w:trHeight w:hRule="exact" w:val="11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№ 4 "Получение и собирание водорода"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5C17" w:rsidTr="0067740B">
        <w:trPr>
          <w:trHeight w:hRule="exact" w:val="80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96" w:after="0" w:line="262" w:lineRule="auto"/>
              <w:ind w:left="72" w:right="864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Кислоты, их состав и классификация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</w:tbl>
    <w:p w:rsidR="00575C17" w:rsidRDefault="00575C17">
      <w:pPr>
        <w:autoSpaceDE w:val="0"/>
        <w:autoSpaceDN w:val="0"/>
        <w:spacing w:after="0" w:line="14" w:lineRule="exact"/>
      </w:pPr>
    </w:p>
    <w:p w:rsidR="00575C17" w:rsidRDefault="00575C17">
      <w:pPr>
        <w:sectPr w:rsidR="00575C17">
          <w:pgSz w:w="11900" w:h="16840"/>
          <w:pgMar w:top="284" w:right="556" w:bottom="450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575C17" w:rsidRDefault="00575C1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2"/>
        <w:gridCol w:w="3166"/>
        <w:gridCol w:w="730"/>
        <w:gridCol w:w="1130"/>
        <w:gridCol w:w="1134"/>
        <w:gridCol w:w="2168"/>
        <w:gridCol w:w="1816"/>
      </w:tblGrid>
      <w:tr w:rsidR="00575C17" w:rsidTr="00665031">
        <w:trPr>
          <w:trHeight w:hRule="exact" w:val="82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Серная и соляная кислоты, их свойства и применение.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5C17" w:rsidTr="00665031">
        <w:trPr>
          <w:trHeight w:hRule="exact" w:val="82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Соли, их состав и названия.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Растворимость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5C17" w:rsidTr="00665031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Количество вещества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5C17" w:rsidTr="00665031">
        <w:trPr>
          <w:trHeight w:hRule="exact" w:val="82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Молярный объем газов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5C17" w:rsidTr="00665031">
        <w:trPr>
          <w:trHeight w:hRule="exact" w:val="82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Расчеты по химическим уравнениям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5C17" w:rsidTr="00665031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Расчеты по химическим уравнениям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665031" w:rsidTr="00665031">
        <w:trPr>
          <w:trHeight w:hRule="exact" w:val="49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1F6AA9" w:rsidRDefault="001F6AA9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1F6AA9" w:rsidRDefault="001F6AA9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1F6AA9" w:rsidRDefault="001F6AA9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1F6AA9" w:rsidRDefault="001F6AA9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1F6AA9" w:rsidRDefault="001F6AA9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1F6AA9" w:rsidRDefault="001F6AA9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1F6AA9" w:rsidRDefault="001F6AA9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1F6AA9" w:rsidRDefault="001F6AA9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1F6AA9" w:rsidRDefault="001F6AA9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1F6AA9" w:rsidRPr="001F6AA9" w:rsidRDefault="001F6AA9">
            <w:pPr>
              <w:autoSpaceDE w:val="0"/>
              <w:autoSpaceDN w:val="0"/>
              <w:spacing w:before="96" w:after="0" w:line="233" w:lineRule="auto"/>
              <w:ind w:left="72"/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  <w:p w:rsidR="001F6AA9" w:rsidRDefault="001F6AA9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1F6AA9" w:rsidRDefault="001F6AA9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1F6AA9" w:rsidRDefault="001F6AA9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1F6AA9" w:rsidRDefault="001F6AA9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1F6AA9" w:rsidRPr="001F6AA9" w:rsidRDefault="001F6AA9">
            <w:pPr>
              <w:autoSpaceDE w:val="0"/>
              <w:autoSpaceDN w:val="0"/>
              <w:spacing w:before="96" w:after="0" w:line="233" w:lineRule="auto"/>
              <w:ind w:left="72"/>
              <w:rPr>
                <w:lang w:val="ru-RU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Pr="001F6AA9" w:rsidRDefault="00665031" w:rsidP="00665031">
            <w:pPr>
              <w:pStyle w:val="TableParagraph"/>
              <w:ind w:left="107" w:right="481"/>
              <w:rPr>
                <w:sz w:val="16"/>
                <w:szCs w:val="16"/>
              </w:rPr>
            </w:pPr>
            <w:r w:rsidRPr="001F6AA9">
              <w:rPr>
                <w:sz w:val="16"/>
                <w:szCs w:val="16"/>
              </w:rPr>
              <w:t>Цифровая</w:t>
            </w:r>
            <w:r w:rsidRPr="001F6AA9">
              <w:rPr>
                <w:spacing w:val="-15"/>
                <w:sz w:val="16"/>
                <w:szCs w:val="16"/>
              </w:rPr>
              <w:t xml:space="preserve"> </w:t>
            </w:r>
            <w:r w:rsidRPr="001F6AA9">
              <w:rPr>
                <w:sz w:val="16"/>
                <w:szCs w:val="16"/>
              </w:rPr>
              <w:t xml:space="preserve">лаборатория </w:t>
            </w:r>
            <w:r w:rsidRPr="001F6AA9">
              <w:rPr>
                <w:sz w:val="16"/>
                <w:szCs w:val="16"/>
              </w:rPr>
              <w:t>Цифровая лаборатория RELEON</w:t>
            </w:r>
          </w:p>
          <w:p w:rsidR="00665031" w:rsidRPr="001F6AA9" w:rsidRDefault="00665031" w:rsidP="00665031">
            <w:pPr>
              <w:pStyle w:val="TableParagraph"/>
              <w:ind w:left="107" w:right="481"/>
              <w:rPr>
                <w:sz w:val="16"/>
                <w:szCs w:val="16"/>
              </w:rPr>
            </w:pPr>
            <w:r w:rsidRPr="001F6AA9">
              <w:rPr>
                <w:sz w:val="16"/>
                <w:szCs w:val="16"/>
              </w:rPr>
              <w:t xml:space="preserve">Цифровой рН. штатив с зажимом; пять химических стаканов (25 мл); </w:t>
            </w:r>
            <w:proofErr w:type="spellStart"/>
            <w:r w:rsidRPr="001F6AA9">
              <w:rPr>
                <w:sz w:val="16"/>
                <w:szCs w:val="16"/>
              </w:rPr>
              <w:t>промывалка</w:t>
            </w:r>
            <w:proofErr w:type="spellEnd"/>
            <w:r w:rsidRPr="001F6AA9">
              <w:rPr>
                <w:spacing w:val="-2"/>
                <w:sz w:val="16"/>
                <w:szCs w:val="16"/>
              </w:rPr>
              <w:t xml:space="preserve"> RELEON</w:t>
            </w:r>
          </w:p>
          <w:p w:rsidR="00665031" w:rsidRPr="001F6AA9" w:rsidRDefault="00665031" w:rsidP="00D37BF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F6AA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Цифровой рН. штатив с зажимом; пять химических</w:t>
            </w:r>
            <w:r w:rsidRPr="001F6AA9">
              <w:rPr>
                <w:rFonts w:ascii="Times New Roman" w:hAnsi="Times New Roman" w:cs="Times New Roman"/>
                <w:spacing w:val="-15"/>
                <w:sz w:val="16"/>
                <w:szCs w:val="16"/>
                <w:lang w:val="ru-RU"/>
              </w:rPr>
              <w:t xml:space="preserve"> </w:t>
            </w:r>
            <w:r w:rsidRPr="001F6AA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стаканов</w:t>
            </w:r>
            <w:r w:rsidRPr="001F6AA9">
              <w:rPr>
                <w:rFonts w:ascii="Times New Roman" w:hAnsi="Times New Roman" w:cs="Times New Roman"/>
                <w:spacing w:val="-15"/>
                <w:sz w:val="16"/>
                <w:szCs w:val="16"/>
                <w:lang w:val="ru-RU"/>
              </w:rPr>
              <w:t xml:space="preserve"> </w:t>
            </w:r>
            <w:r w:rsidRPr="001F6AA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(25 мл); </w:t>
            </w:r>
            <w:proofErr w:type="spellStart"/>
            <w:r w:rsidRPr="001F6AA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промывалка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  <w:p w:rsidR="001F6AA9" w:rsidRDefault="001F6AA9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1F6AA9" w:rsidRDefault="001F6AA9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1F6AA9" w:rsidRDefault="001F6AA9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1F6AA9" w:rsidRDefault="001F6AA9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1F6AA9" w:rsidRDefault="001F6AA9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1F6AA9" w:rsidRDefault="001F6AA9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1F6AA9" w:rsidRDefault="001F6AA9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1F6AA9" w:rsidRDefault="001F6AA9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1F6AA9" w:rsidRDefault="001F6AA9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1F6AA9" w:rsidRPr="001F6AA9" w:rsidRDefault="001F6AA9">
            <w:pPr>
              <w:autoSpaceDE w:val="0"/>
              <w:autoSpaceDN w:val="0"/>
              <w:spacing w:before="96" w:after="0" w:line="233" w:lineRule="auto"/>
              <w:ind w:left="72"/>
              <w:rPr>
                <w:lang w:val="ru-RU"/>
              </w:rPr>
            </w:pPr>
          </w:p>
        </w:tc>
      </w:tr>
      <w:tr w:rsidR="00665031" w:rsidTr="00665031">
        <w:trPr>
          <w:trHeight w:hRule="exact" w:val="82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Основания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Pr="001F6AA9" w:rsidRDefault="00665031" w:rsidP="00D37BF0">
            <w:pPr>
              <w:pStyle w:val="TableParagraph"/>
              <w:tabs>
                <w:tab w:val="left" w:pos="1117"/>
                <w:tab w:val="left" w:pos="1574"/>
                <w:tab w:val="left" w:pos="1738"/>
                <w:tab w:val="left" w:pos="2179"/>
                <w:tab w:val="left" w:pos="2753"/>
              </w:tabs>
              <w:ind w:left="107" w:right="98"/>
              <w:rPr>
                <w:sz w:val="16"/>
                <w:szCs w:val="16"/>
              </w:rPr>
            </w:pPr>
            <w:r w:rsidRPr="001F6AA9">
              <w:rPr>
                <w:spacing w:val="-2"/>
                <w:sz w:val="16"/>
                <w:szCs w:val="16"/>
              </w:rPr>
              <w:t>прибор</w:t>
            </w:r>
            <w:r w:rsidRPr="001F6AA9">
              <w:rPr>
                <w:sz w:val="16"/>
                <w:szCs w:val="16"/>
              </w:rPr>
              <w:tab/>
            </w:r>
            <w:r w:rsidRPr="001F6AA9">
              <w:rPr>
                <w:spacing w:val="-4"/>
                <w:sz w:val="16"/>
                <w:szCs w:val="16"/>
              </w:rPr>
              <w:t>для</w:t>
            </w:r>
            <w:r w:rsidRPr="001F6AA9">
              <w:rPr>
                <w:sz w:val="16"/>
                <w:szCs w:val="16"/>
              </w:rPr>
              <w:t xml:space="preserve"> </w:t>
            </w:r>
            <w:r w:rsidRPr="001F6AA9">
              <w:rPr>
                <w:spacing w:val="-2"/>
                <w:sz w:val="16"/>
                <w:szCs w:val="16"/>
              </w:rPr>
              <w:t>опытов</w:t>
            </w:r>
            <w:r w:rsidRPr="001F6AA9">
              <w:rPr>
                <w:sz w:val="16"/>
                <w:szCs w:val="16"/>
              </w:rPr>
              <w:tab/>
            </w:r>
            <w:r w:rsidRPr="001F6AA9">
              <w:rPr>
                <w:spacing w:val="-10"/>
                <w:sz w:val="16"/>
                <w:szCs w:val="16"/>
              </w:rPr>
              <w:t xml:space="preserve">с </w:t>
            </w:r>
            <w:r w:rsidRPr="001F6AA9">
              <w:rPr>
                <w:spacing w:val="-2"/>
                <w:sz w:val="16"/>
                <w:szCs w:val="16"/>
              </w:rPr>
              <w:t>электрическим</w:t>
            </w:r>
            <w:r w:rsidRPr="001F6AA9">
              <w:rPr>
                <w:sz w:val="16"/>
                <w:szCs w:val="16"/>
              </w:rPr>
              <w:tab/>
            </w:r>
            <w:r w:rsidRPr="001F6AA9">
              <w:rPr>
                <w:spacing w:val="-2"/>
                <w:sz w:val="16"/>
                <w:szCs w:val="16"/>
              </w:rPr>
              <w:t>током; источник</w:t>
            </w:r>
            <w:r w:rsidRPr="001F6AA9">
              <w:rPr>
                <w:sz w:val="16"/>
                <w:szCs w:val="16"/>
              </w:rPr>
              <w:t xml:space="preserve"> </w:t>
            </w:r>
            <w:r w:rsidRPr="001F6AA9">
              <w:rPr>
                <w:spacing w:val="-2"/>
                <w:sz w:val="16"/>
                <w:szCs w:val="16"/>
              </w:rPr>
              <w:t xml:space="preserve">постоянного </w:t>
            </w:r>
            <w:r w:rsidRPr="001F6AA9">
              <w:rPr>
                <w:sz w:val="16"/>
                <w:szCs w:val="16"/>
              </w:rPr>
              <w:t>тока:</w:t>
            </w:r>
            <w:r w:rsidRPr="001F6AA9">
              <w:rPr>
                <w:spacing w:val="29"/>
                <w:sz w:val="16"/>
                <w:szCs w:val="16"/>
              </w:rPr>
              <w:t xml:space="preserve"> </w:t>
            </w:r>
            <w:r w:rsidRPr="001F6AA9">
              <w:rPr>
                <w:sz w:val="16"/>
                <w:szCs w:val="16"/>
              </w:rPr>
              <w:t>пробирки</w:t>
            </w:r>
            <w:r w:rsidRPr="001F6AA9">
              <w:rPr>
                <w:spacing w:val="31"/>
                <w:sz w:val="16"/>
                <w:szCs w:val="16"/>
              </w:rPr>
              <w:t xml:space="preserve"> </w:t>
            </w:r>
            <w:r w:rsidRPr="001F6AA9">
              <w:rPr>
                <w:sz w:val="16"/>
                <w:szCs w:val="16"/>
              </w:rPr>
              <w:t>—</w:t>
            </w:r>
            <w:r w:rsidRPr="001F6AA9">
              <w:rPr>
                <w:spacing w:val="29"/>
                <w:sz w:val="16"/>
                <w:szCs w:val="16"/>
              </w:rPr>
              <w:t xml:space="preserve"> </w:t>
            </w:r>
            <w:r w:rsidRPr="001F6AA9">
              <w:rPr>
                <w:sz w:val="16"/>
                <w:szCs w:val="16"/>
              </w:rPr>
              <w:t>2</w:t>
            </w:r>
            <w:r w:rsidRPr="001F6AA9">
              <w:rPr>
                <w:spacing w:val="28"/>
                <w:sz w:val="16"/>
                <w:szCs w:val="16"/>
              </w:rPr>
              <w:t xml:space="preserve"> </w:t>
            </w:r>
            <w:r w:rsidRPr="001F6AA9">
              <w:rPr>
                <w:sz w:val="16"/>
                <w:szCs w:val="16"/>
              </w:rPr>
              <w:t>шт.</w:t>
            </w:r>
            <w:r w:rsidRPr="001F6AA9">
              <w:rPr>
                <w:spacing w:val="28"/>
                <w:sz w:val="16"/>
                <w:szCs w:val="16"/>
              </w:rPr>
              <w:t xml:space="preserve"> </w:t>
            </w:r>
            <w:r w:rsidRPr="001F6AA9">
              <w:rPr>
                <w:spacing w:val="-2"/>
                <w:sz w:val="16"/>
                <w:szCs w:val="16"/>
              </w:rPr>
              <w:t>пронумерованные; лучинка;</w:t>
            </w:r>
            <w:r w:rsidRPr="001F6AA9">
              <w:rPr>
                <w:sz w:val="16"/>
                <w:szCs w:val="16"/>
              </w:rPr>
              <w:tab/>
            </w:r>
            <w:r w:rsidRPr="001F6AA9">
              <w:rPr>
                <w:sz w:val="16"/>
                <w:szCs w:val="16"/>
              </w:rPr>
              <w:tab/>
            </w:r>
            <w:r w:rsidRPr="001F6AA9">
              <w:rPr>
                <w:sz w:val="16"/>
                <w:szCs w:val="16"/>
              </w:rPr>
              <w:tab/>
            </w:r>
            <w:r w:rsidRPr="001F6AA9">
              <w:rPr>
                <w:spacing w:val="-51"/>
                <w:sz w:val="16"/>
                <w:szCs w:val="16"/>
              </w:rPr>
              <w:t xml:space="preserve"> </w:t>
            </w:r>
            <w:r w:rsidRPr="001F6AA9">
              <w:rPr>
                <w:spacing w:val="-2"/>
                <w:sz w:val="16"/>
                <w:szCs w:val="16"/>
              </w:rPr>
              <w:t>спиртовка;</w:t>
            </w:r>
          </w:p>
          <w:p w:rsidR="00665031" w:rsidRPr="001F6AA9" w:rsidRDefault="00665031" w:rsidP="00D3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6AA9">
              <w:rPr>
                <w:rFonts w:ascii="Times New Roman" w:hAnsi="Times New Roman" w:cs="Times New Roman"/>
                <w:sz w:val="16"/>
                <w:szCs w:val="16"/>
              </w:rPr>
              <w:t>пробки</w:t>
            </w:r>
            <w:proofErr w:type="spellEnd"/>
            <w:r w:rsidRPr="001F6AA9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F6AA9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  <w:r w:rsidRPr="001F6AA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1F6A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F6AA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F6AA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1F6AA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F6AA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пинцет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6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65031" w:rsidTr="00665031">
        <w:trPr>
          <w:trHeight w:hRule="exact" w:val="82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Pr="002E3649" w:rsidRDefault="0066503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Растворы. Массовая доля растворенного вещества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665031" w:rsidRPr="0067740B" w:rsidTr="00665031">
        <w:trPr>
          <w:trHeight w:hRule="exact" w:val="149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расчетных задач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Pr="002E3649" w:rsidRDefault="0066503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E3649">
              <w:rPr>
                <w:lang w:val="ru-RU"/>
              </w:rPr>
              <w:br/>
            </w:r>
            <w:proofErr w:type="spellStart"/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65031" w:rsidTr="00665031">
        <w:trPr>
          <w:trHeight w:hRule="exact" w:val="182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Pr="002E3649" w:rsidRDefault="00665031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№ 5 "Приготовление растворов с определённой массовой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долей растворённого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вещества"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65031" w:rsidTr="00665031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Pr="002E3649" w:rsidRDefault="0066503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Оксиды, их классификация и химические свойства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665031" w:rsidTr="00665031">
        <w:trPr>
          <w:trHeight w:hRule="exact" w:val="1158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Pr="002E3649" w:rsidRDefault="00665031">
            <w:pPr>
              <w:autoSpaceDE w:val="0"/>
              <w:autoSpaceDN w:val="0"/>
              <w:spacing w:before="96" w:after="0" w:line="271" w:lineRule="auto"/>
              <w:ind w:left="72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Основания, их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классификация и химические свойства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70AC" w:rsidRPr="008B70AC" w:rsidRDefault="008B70AC" w:rsidP="008B70AC">
            <w:pPr>
              <w:widowControl w:val="0"/>
              <w:autoSpaceDE w:val="0"/>
              <w:autoSpaceDN w:val="0"/>
              <w:spacing w:after="0" w:line="240" w:lineRule="auto"/>
              <w:ind w:left="107" w:right="48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B70A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Цифровая</w:t>
            </w:r>
            <w:r w:rsidRPr="008B70AC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8B70A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лаборатория </w:t>
            </w:r>
            <w:r w:rsidRPr="008B70A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RELEON</w:t>
            </w:r>
          </w:p>
          <w:p w:rsidR="00665031" w:rsidRPr="008B70AC" w:rsidRDefault="008B70AC" w:rsidP="001F6AA9">
            <w:pPr>
              <w:rPr>
                <w:lang w:val="ru-RU"/>
              </w:rPr>
            </w:pPr>
            <w:r w:rsidRPr="001F6AA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Цифровой рН. штатив с зажимом; пять</w:t>
            </w:r>
            <w:r w:rsidRPr="008B70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70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мических</w:t>
            </w:r>
            <w:proofErr w:type="spellEnd"/>
            <w:r w:rsidRPr="008B70A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8B70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стаканов</w:t>
            </w:r>
            <w:r w:rsidRPr="008B70A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8B70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(25 мл); </w:t>
            </w:r>
            <w:proofErr w:type="spellStart"/>
            <w:r w:rsidRPr="008B70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промывалка</w:t>
            </w:r>
            <w:proofErr w:type="spellEnd"/>
          </w:p>
        </w:tc>
        <w:tc>
          <w:tcPr>
            <w:tcW w:w="18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6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65031" w:rsidTr="00665031">
        <w:trPr>
          <w:trHeight w:hRule="exact" w:val="82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Химические свойства оснований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65031" w:rsidTr="00665031">
        <w:trPr>
          <w:trHeight w:hRule="exact" w:val="49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Кислоты, их классификация.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665031" w:rsidTr="00665031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Химические свойства кислот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65031" w:rsidTr="00665031">
        <w:trPr>
          <w:trHeight w:hRule="exact" w:val="80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Pr="002E3649" w:rsidRDefault="00665031">
            <w:pPr>
              <w:autoSpaceDE w:val="0"/>
              <w:autoSpaceDN w:val="0"/>
              <w:spacing w:before="96" w:after="0" w:line="262" w:lineRule="auto"/>
              <w:ind w:left="72" w:right="288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Соли, их классификация и химические свойства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031" w:rsidRDefault="00665031">
            <w:pPr>
              <w:autoSpaceDE w:val="0"/>
              <w:autoSpaceDN w:val="0"/>
              <w:spacing w:before="96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575C17" w:rsidRDefault="00575C17">
      <w:pPr>
        <w:autoSpaceDE w:val="0"/>
        <w:autoSpaceDN w:val="0"/>
        <w:spacing w:after="0" w:line="14" w:lineRule="exact"/>
      </w:pPr>
    </w:p>
    <w:p w:rsidR="00575C17" w:rsidRDefault="00575C17">
      <w:pPr>
        <w:sectPr w:rsidR="00575C17">
          <w:pgSz w:w="11900" w:h="16840"/>
          <w:pgMar w:top="284" w:right="556" w:bottom="450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575C17" w:rsidRDefault="00575C1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2"/>
        <w:gridCol w:w="3166"/>
        <w:gridCol w:w="730"/>
        <w:gridCol w:w="1271"/>
        <w:gridCol w:w="993"/>
        <w:gridCol w:w="2168"/>
        <w:gridCol w:w="1816"/>
      </w:tblGrid>
      <w:tr w:rsidR="00575C17" w:rsidTr="008B70AC">
        <w:trPr>
          <w:trHeight w:hRule="exact" w:val="82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Соли, их классификация и химические свойства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75C17" w:rsidTr="008B70AC">
        <w:trPr>
          <w:trHeight w:hRule="exact" w:val="11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5C17" w:rsidTr="008B70AC">
        <w:trPr>
          <w:trHeight w:hRule="exact" w:val="182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№ 6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экспериментальных задач по теме "Основные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классы неорганических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соединений"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8B70AC" w:rsidRDefault="008B70AC" w:rsidP="008B70AC">
            <w:pPr>
              <w:rPr>
                <w:lang w:val="ru-RU"/>
              </w:rPr>
            </w:pPr>
            <w:r w:rsidRPr="007946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Цифровая лаборатория </w:t>
            </w:r>
            <w:proofErr w:type="gramStart"/>
            <w:r w:rsidRPr="00794643">
              <w:rPr>
                <w:rFonts w:ascii="Times New Roman" w:hAnsi="Times New Roman" w:cs="Times New Roman"/>
                <w:sz w:val="20"/>
                <w:szCs w:val="20"/>
              </w:rPr>
              <w:t>RELEON</w:t>
            </w:r>
            <w:proofErr w:type="gramEnd"/>
            <w:r w:rsidRPr="007946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Цифровой рН. штатив с зажимом; пять химических стаканов</w:t>
            </w:r>
            <w:r w:rsidRPr="008B70AC">
              <w:rPr>
                <w:lang w:val="ru-RU"/>
              </w:rPr>
              <w:t xml:space="preserve"> (25 мл); </w:t>
            </w:r>
            <w:proofErr w:type="spellStart"/>
            <w:r w:rsidRPr="00794643">
              <w:rPr>
                <w:rFonts w:ascii="Times New Roman" w:hAnsi="Times New Roman" w:cs="Times New Roman"/>
                <w:lang w:val="ru-RU"/>
              </w:rPr>
              <w:t>промывалка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75C17" w:rsidTr="008B70AC">
        <w:trPr>
          <w:trHeight w:hRule="exact" w:val="11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обобщение раздела. Подготовка к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контрольной работе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5C17" w:rsidTr="008B70AC">
        <w:trPr>
          <w:trHeight w:hRule="exact" w:val="149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96" w:after="0" w:line="278" w:lineRule="auto"/>
              <w:ind w:left="72" w:right="144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 2 по разделу "Важнейшие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представители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неорганических веществ"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6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75C17" w:rsidTr="008B70AC">
        <w:trPr>
          <w:trHeight w:hRule="exact" w:val="115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96" w:after="0" w:line="271" w:lineRule="auto"/>
              <w:ind w:left="72" w:right="576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Естественные семейства химических элементов. Амфотерность.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5C17" w:rsidTr="008B70AC">
        <w:trPr>
          <w:trHeight w:hRule="exact" w:val="82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Открытие периодического закона </w:t>
            </w:r>
            <w:proofErr w:type="spellStart"/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Д.И.Менделеева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5C17" w:rsidTr="008B70AC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Строение электронных оболочек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5C17" w:rsidTr="008B70AC">
        <w:trPr>
          <w:trHeight w:hRule="exact" w:val="82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6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Периодическая система химических элементов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5C17" w:rsidTr="008B70AC">
        <w:trPr>
          <w:trHeight w:hRule="exact" w:val="115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элемента по положению в ПСХЭ </w:t>
            </w:r>
            <w:r w:rsidRPr="002E3649">
              <w:rPr>
                <w:lang w:val="ru-RU"/>
              </w:rPr>
              <w:br/>
            </w:r>
            <w:proofErr w:type="spellStart"/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Д.И.Менделеева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5C17" w:rsidTr="008B70AC">
        <w:trPr>
          <w:trHeight w:hRule="exact" w:val="11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элемента по положению в ПСХЭ </w:t>
            </w:r>
            <w:r w:rsidRPr="002E3649">
              <w:rPr>
                <w:lang w:val="ru-RU"/>
              </w:rPr>
              <w:br/>
            </w:r>
            <w:proofErr w:type="spellStart"/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Д.И.Менделеева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5C17" w:rsidTr="008B70AC">
        <w:trPr>
          <w:trHeight w:hRule="exact" w:val="11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периодического закона и ПСХЭ </w:t>
            </w:r>
            <w:r w:rsidRPr="002E3649">
              <w:rPr>
                <w:lang w:val="ru-RU"/>
              </w:rPr>
              <w:br/>
            </w:r>
            <w:proofErr w:type="spellStart"/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Д.И.Менделеева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5C17" w:rsidTr="008B70AC">
        <w:trPr>
          <w:trHeight w:hRule="exact" w:val="82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Ионная химическая связь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5F01F6" w:rsidRDefault="005F01F6" w:rsidP="00083C18">
            <w:pPr>
              <w:rPr>
                <w:lang w:val="ru-RU"/>
              </w:rPr>
            </w:pPr>
            <w:r w:rsidRPr="00083C1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Цифровая лаборатория </w:t>
            </w:r>
            <w:proofErr w:type="gramStart"/>
            <w:r w:rsidRPr="00083C18">
              <w:rPr>
                <w:rFonts w:ascii="Times New Roman" w:hAnsi="Times New Roman" w:cs="Times New Roman"/>
                <w:sz w:val="16"/>
                <w:szCs w:val="16"/>
              </w:rPr>
              <w:t>RELEON</w:t>
            </w:r>
            <w:proofErr w:type="gramEnd"/>
            <w:r w:rsidRPr="00083C1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Цифровой датчик температуры</w:t>
            </w:r>
            <w:r w:rsidRPr="00083C1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083C1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83C1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латиновый</w:t>
            </w:r>
            <w:r w:rsidRPr="005F01F6">
              <w:rPr>
                <w:lang w:val="ru-RU"/>
              </w:rPr>
              <w:t xml:space="preserve">; датчик температуры </w:t>
            </w:r>
            <w:proofErr w:type="spellStart"/>
            <w:r w:rsidRPr="005F01F6">
              <w:rPr>
                <w:lang w:val="ru-RU"/>
              </w:rPr>
              <w:t>термопарный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6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75C17" w:rsidTr="008B70AC">
        <w:trPr>
          <w:trHeight w:hRule="exact" w:val="80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Ковалентная химическая связь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B364C0" w:rsidRDefault="00B364C0">
            <w:pPr>
              <w:rPr>
                <w:lang w:val="ru-RU"/>
              </w:rPr>
            </w:pPr>
            <w:r w:rsidRPr="00083C1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Цифровая лаборатория </w:t>
            </w:r>
            <w:proofErr w:type="gramStart"/>
            <w:r w:rsidRPr="00083C18">
              <w:rPr>
                <w:rFonts w:ascii="Times New Roman" w:hAnsi="Times New Roman" w:cs="Times New Roman"/>
                <w:sz w:val="16"/>
                <w:szCs w:val="16"/>
              </w:rPr>
              <w:t>RELEON</w:t>
            </w:r>
            <w:proofErr w:type="gramEnd"/>
            <w:r w:rsidRPr="00083C1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Цифровой датчик температуры</w:t>
            </w:r>
            <w:r w:rsidRPr="00083C1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83C1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латиновый</w:t>
            </w:r>
            <w:r w:rsidRPr="005F01F6">
              <w:rPr>
                <w:lang w:val="ru-RU"/>
              </w:rPr>
              <w:t>;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575C17" w:rsidRDefault="00575C17">
      <w:pPr>
        <w:autoSpaceDE w:val="0"/>
        <w:autoSpaceDN w:val="0"/>
        <w:spacing w:after="0" w:line="14" w:lineRule="exact"/>
      </w:pPr>
    </w:p>
    <w:p w:rsidR="00575C17" w:rsidRDefault="00575C17">
      <w:pPr>
        <w:sectPr w:rsidR="00575C17">
          <w:pgSz w:w="11900" w:h="16840"/>
          <w:pgMar w:top="284" w:right="556" w:bottom="518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575C17" w:rsidRDefault="00575C1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2"/>
        <w:gridCol w:w="3166"/>
        <w:gridCol w:w="730"/>
        <w:gridCol w:w="1612"/>
        <w:gridCol w:w="1662"/>
        <w:gridCol w:w="1158"/>
        <w:gridCol w:w="1816"/>
      </w:tblGrid>
      <w:tr w:rsidR="00575C17">
        <w:trPr>
          <w:trHeight w:hRule="exact" w:val="82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Ковалентная неполярная и полярная химическая связь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5C17">
        <w:trPr>
          <w:trHeight w:hRule="exact" w:val="49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Степень окисления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5C17">
        <w:trPr>
          <w:trHeight w:hRule="exact" w:val="8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Окислительно-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восстановительные реакции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5C17">
        <w:trPr>
          <w:trHeight w:hRule="exact" w:val="824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4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Окислительно-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восстановительные реакции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4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75C17">
        <w:trPr>
          <w:trHeight w:hRule="exact" w:val="115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обобщение раздела. Подготовка к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контрольной работе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5C17">
        <w:trPr>
          <w:trHeight w:hRule="exact" w:val="216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 3 по разделу "Периодический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закон. ПСХЭ Д.И.</w:t>
            </w:r>
          </w:p>
          <w:p w:rsidR="00575C17" w:rsidRDefault="002E3649">
            <w:pPr>
              <w:autoSpaceDE w:val="0"/>
              <w:autoSpaceDN w:val="0"/>
              <w:spacing w:before="70" w:after="0" w:line="262" w:lineRule="auto"/>
              <w:ind w:left="72" w:right="288"/>
            </w:pP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Менделеева. Строение </w:t>
            </w:r>
            <w:r w:rsidRPr="002E3649">
              <w:rPr>
                <w:lang w:val="ru-RU"/>
              </w:rPr>
              <w:br/>
            </w: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атомов.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575C17" w:rsidRDefault="002E3649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ОВР"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75C17">
        <w:trPr>
          <w:trHeight w:hRule="exact" w:val="49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5C17">
        <w:trPr>
          <w:trHeight w:hRule="exact" w:val="49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5C17">
        <w:trPr>
          <w:trHeight w:hRule="exact" w:val="49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575C17"/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75C17">
        <w:trPr>
          <w:trHeight w:hRule="exact" w:val="804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Pr="002E3649" w:rsidRDefault="002E364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E36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17" w:rsidRDefault="002E36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</w:tr>
    </w:tbl>
    <w:p w:rsidR="00575C17" w:rsidRDefault="00575C17">
      <w:pPr>
        <w:autoSpaceDE w:val="0"/>
        <w:autoSpaceDN w:val="0"/>
        <w:spacing w:after="0" w:line="14" w:lineRule="exact"/>
      </w:pPr>
    </w:p>
    <w:p w:rsidR="00575C17" w:rsidRDefault="00575C17">
      <w:pPr>
        <w:sectPr w:rsidR="00575C17">
          <w:pgSz w:w="11900" w:h="16840"/>
          <w:pgMar w:top="284" w:right="556" w:bottom="1440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575C17" w:rsidRDefault="00575C17">
      <w:pPr>
        <w:autoSpaceDE w:val="0"/>
        <w:autoSpaceDN w:val="0"/>
        <w:spacing w:after="78" w:line="220" w:lineRule="exact"/>
      </w:pPr>
    </w:p>
    <w:p w:rsidR="00575C17" w:rsidRDefault="002E364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575C17" w:rsidRDefault="002E364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575C17" w:rsidRPr="002E3649" w:rsidRDefault="002E3649">
      <w:pPr>
        <w:autoSpaceDE w:val="0"/>
        <w:autoSpaceDN w:val="0"/>
        <w:spacing w:before="166" w:after="0" w:line="271" w:lineRule="auto"/>
        <w:rPr>
          <w:lang w:val="ru-RU"/>
        </w:rPr>
      </w:pP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Химия. 8 класс/Габриелян О.С., Остроумов И.Г., Сладков С.А., Акционерное общество «</w:t>
      </w:r>
      <w:proofErr w:type="spell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Издательств</w:t>
      </w:r>
      <w:proofErr w:type="gramStart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2E3649">
        <w:rPr>
          <w:lang w:val="ru-RU"/>
        </w:rPr>
        <w:br/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575C17" w:rsidRPr="002E3649" w:rsidRDefault="002E3649">
      <w:pPr>
        <w:autoSpaceDE w:val="0"/>
        <w:autoSpaceDN w:val="0"/>
        <w:spacing w:before="262" w:after="0" w:line="230" w:lineRule="auto"/>
        <w:rPr>
          <w:lang w:val="ru-RU"/>
        </w:rPr>
      </w:pPr>
      <w:r w:rsidRPr="002E364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575C17" w:rsidRPr="002E3649" w:rsidRDefault="002E3649">
      <w:pPr>
        <w:autoSpaceDE w:val="0"/>
        <w:autoSpaceDN w:val="0"/>
        <w:spacing w:before="262" w:after="0" w:line="230" w:lineRule="auto"/>
        <w:rPr>
          <w:lang w:val="ru-RU"/>
        </w:rPr>
      </w:pPr>
      <w:r w:rsidRPr="002E364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575C17" w:rsidRPr="002E3649" w:rsidRDefault="002E3649">
      <w:pPr>
        <w:autoSpaceDE w:val="0"/>
        <w:autoSpaceDN w:val="0"/>
        <w:spacing w:before="168" w:after="0" w:line="281" w:lineRule="auto"/>
        <w:ind w:right="662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2E364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:/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alhimik</w:t>
      </w:r>
      <w:proofErr w:type="spell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E364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hij</w:t>
      </w:r>
      <w:proofErr w:type="spell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2E364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books</w:t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://1</w:t>
      </w:r>
      <w:r>
        <w:rPr>
          <w:rFonts w:ascii="Times New Roman" w:eastAsia="Times New Roman" w:hAnsi="Times New Roman"/>
          <w:color w:val="000000"/>
          <w:sz w:val="24"/>
        </w:rPr>
        <w:t>sept</w:t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2E364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iu</w:t>
      </w:r>
      <w:proofErr w:type="spell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2E364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lessons</w:t>
      </w:r>
    </w:p>
    <w:p w:rsidR="00575C17" w:rsidRPr="002E3649" w:rsidRDefault="00575C17">
      <w:pPr>
        <w:rPr>
          <w:lang w:val="ru-RU"/>
        </w:rPr>
        <w:sectPr w:rsidR="00575C17" w:rsidRPr="002E364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75C17" w:rsidRPr="002E3649" w:rsidRDefault="00575C17">
      <w:pPr>
        <w:autoSpaceDE w:val="0"/>
        <w:autoSpaceDN w:val="0"/>
        <w:spacing w:after="78" w:line="220" w:lineRule="exact"/>
        <w:rPr>
          <w:lang w:val="ru-RU"/>
        </w:rPr>
      </w:pPr>
    </w:p>
    <w:p w:rsidR="00575C17" w:rsidRPr="002E3649" w:rsidRDefault="002E3649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2E364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2E3649">
        <w:rPr>
          <w:lang w:val="ru-RU"/>
        </w:rPr>
        <w:br/>
      </w:r>
      <w:proofErr w:type="spellStart"/>
      <w:proofErr w:type="gramStart"/>
      <w:r w:rsidRPr="002E3649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proofErr w:type="gramEnd"/>
      <w:r w:rsidRPr="002E364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ЛАБОРАТОРНЫХ, ПРАКТИЧЕСКИХ РАБОТ, ДЕМОНСТРАЦИЙ</w:t>
      </w:r>
    </w:p>
    <w:p w:rsidR="00575C17" w:rsidRPr="002E3649" w:rsidRDefault="00575C17">
      <w:pPr>
        <w:rPr>
          <w:lang w:val="ru-RU"/>
        </w:rPr>
        <w:sectPr w:rsidR="00575C17" w:rsidRPr="002E364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E3649" w:rsidRPr="002E3649" w:rsidRDefault="002E3649">
      <w:pPr>
        <w:rPr>
          <w:lang w:val="ru-RU"/>
        </w:rPr>
      </w:pPr>
    </w:p>
    <w:sectPr w:rsidR="002E3649" w:rsidRPr="002E364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B8E0167"/>
    <w:multiLevelType w:val="hybridMultilevel"/>
    <w:tmpl w:val="027CC150"/>
    <w:lvl w:ilvl="0" w:tplc="BAF85156">
      <w:numFmt w:val="bullet"/>
      <w:lvlText w:val="•"/>
      <w:lvlJc w:val="left"/>
      <w:pPr>
        <w:ind w:left="238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56683EC">
      <w:numFmt w:val="bullet"/>
      <w:lvlText w:val="•"/>
      <w:lvlJc w:val="left"/>
      <w:pPr>
        <w:ind w:left="1782" w:hanging="156"/>
      </w:pPr>
      <w:rPr>
        <w:rFonts w:hint="default"/>
        <w:lang w:val="ru-RU" w:eastAsia="en-US" w:bidi="ar-SA"/>
      </w:rPr>
    </w:lvl>
    <w:lvl w:ilvl="2" w:tplc="548A996E">
      <w:numFmt w:val="bullet"/>
      <w:lvlText w:val="•"/>
      <w:lvlJc w:val="left"/>
      <w:pPr>
        <w:ind w:left="3324" w:hanging="156"/>
      </w:pPr>
      <w:rPr>
        <w:rFonts w:hint="default"/>
        <w:lang w:val="ru-RU" w:eastAsia="en-US" w:bidi="ar-SA"/>
      </w:rPr>
    </w:lvl>
    <w:lvl w:ilvl="3" w:tplc="952A0348">
      <w:numFmt w:val="bullet"/>
      <w:lvlText w:val="•"/>
      <w:lvlJc w:val="left"/>
      <w:pPr>
        <w:ind w:left="4866" w:hanging="156"/>
      </w:pPr>
      <w:rPr>
        <w:rFonts w:hint="default"/>
        <w:lang w:val="ru-RU" w:eastAsia="en-US" w:bidi="ar-SA"/>
      </w:rPr>
    </w:lvl>
    <w:lvl w:ilvl="4" w:tplc="2CEC9D74">
      <w:numFmt w:val="bullet"/>
      <w:lvlText w:val="•"/>
      <w:lvlJc w:val="left"/>
      <w:pPr>
        <w:ind w:left="6408" w:hanging="156"/>
      </w:pPr>
      <w:rPr>
        <w:rFonts w:hint="default"/>
        <w:lang w:val="ru-RU" w:eastAsia="en-US" w:bidi="ar-SA"/>
      </w:rPr>
    </w:lvl>
    <w:lvl w:ilvl="5" w:tplc="140C5324">
      <w:numFmt w:val="bullet"/>
      <w:lvlText w:val="•"/>
      <w:lvlJc w:val="left"/>
      <w:pPr>
        <w:ind w:left="7950" w:hanging="156"/>
      </w:pPr>
      <w:rPr>
        <w:rFonts w:hint="default"/>
        <w:lang w:val="ru-RU" w:eastAsia="en-US" w:bidi="ar-SA"/>
      </w:rPr>
    </w:lvl>
    <w:lvl w:ilvl="6" w:tplc="232006B6">
      <w:numFmt w:val="bullet"/>
      <w:lvlText w:val="•"/>
      <w:lvlJc w:val="left"/>
      <w:pPr>
        <w:ind w:left="9492" w:hanging="156"/>
      </w:pPr>
      <w:rPr>
        <w:rFonts w:hint="default"/>
        <w:lang w:val="ru-RU" w:eastAsia="en-US" w:bidi="ar-SA"/>
      </w:rPr>
    </w:lvl>
    <w:lvl w:ilvl="7" w:tplc="F5987D6E">
      <w:numFmt w:val="bullet"/>
      <w:lvlText w:val="•"/>
      <w:lvlJc w:val="left"/>
      <w:pPr>
        <w:ind w:left="11034" w:hanging="156"/>
      </w:pPr>
      <w:rPr>
        <w:rFonts w:hint="default"/>
        <w:lang w:val="ru-RU" w:eastAsia="en-US" w:bidi="ar-SA"/>
      </w:rPr>
    </w:lvl>
    <w:lvl w:ilvl="8" w:tplc="6F7EC2B0">
      <w:numFmt w:val="bullet"/>
      <w:lvlText w:val="•"/>
      <w:lvlJc w:val="left"/>
      <w:pPr>
        <w:ind w:left="12576" w:hanging="15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83C18"/>
    <w:rsid w:val="0015074B"/>
    <w:rsid w:val="001F6AA9"/>
    <w:rsid w:val="0029639D"/>
    <w:rsid w:val="002E3649"/>
    <w:rsid w:val="00326F90"/>
    <w:rsid w:val="003E1D78"/>
    <w:rsid w:val="004F7354"/>
    <w:rsid w:val="00522746"/>
    <w:rsid w:val="00575C17"/>
    <w:rsid w:val="005F01F6"/>
    <w:rsid w:val="00665031"/>
    <w:rsid w:val="0067740B"/>
    <w:rsid w:val="00794643"/>
    <w:rsid w:val="008B70AC"/>
    <w:rsid w:val="00A12925"/>
    <w:rsid w:val="00AA1D8D"/>
    <w:rsid w:val="00B364C0"/>
    <w:rsid w:val="00B47730"/>
    <w:rsid w:val="00B86DC6"/>
    <w:rsid w:val="00CB0664"/>
    <w:rsid w:val="00E55B6A"/>
    <w:rsid w:val="00EE0A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4F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4F735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1"/>
    <w:uiPriority w:val="1"/>
    <w:qFormat/>
    <w:rsid w:val="006650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4F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4F735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1"/>
    <w:uiPriority w:val="1"/>
    <w:qFormat/>
    <w:rsid w:val="006650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9ECEAA-2AEB-4D5E-ACA5-2315FF14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26</Pages>
  <Words>8382</Words>
  <Characters>47782</Characters>
  <Application>Microsoft Office Word</Application>
  <DocSecurity>0</DocSecurity>
  <Lines>398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56052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15</cp:revision>
  <dcterms:created xsi:type="dcterms:W3CDTF">2013-12-23T23:15:00Z</dcterms:created>
  <dcterms:modified xsi:type="dcterms:W3CDTF">2022-10-18T17:33:00Z</dcterms:modified>
  <cp:category/>
</cp:coreProperties>
</file>